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DD69" w14:textId="1EA90F9C" w:rsidR="002F163F" w:rsidRPr="00851CE9" w:rsidRDefault="002F163F" w:rsidP="002F163F">
      <w:pPr>
        <w:jc w:val="center"/>
        <w:rPr>
          <w:rFonts w:ascii="Arial" w:hAnsi="Arial" w:cs="Arial"/>
          <w:spacing w:val="80"/>
          <w:sz w:val="20"/>
        </w:rPr>
      </w:pPr>
    </w:p>
    <w:p w14:paraId="2DEBB626" w14:textId="77777777" w:rsidR="002F163F" w:rsidRPr="00851CE9" w:rsidRDefault="002F163F" w:rsidP="002F163F">
      <w:pPr>
        <w:jc w:val="center"/>
        <w:rPr>
          <w:rFonts w:ascii="Arial" w:hAnsi="Arial" w:cs="Arial"/>
          <w:spacing w:val="80"/>
          <w:sz w:val="20"/>
        </w:rPr>
      </w:pPr>
    </w:p>
    <w:p w14:paraId="020E044C" w14:textId="77777777" w:rsidR="002F163F" w:rsidRPr="006B7FC2" w:rsidRDefault="002F163F" w:rsidP="00C73FC5">
      <w:pPr>
        <w:rPr>
          <w:rFonts w:cstheme="minorHAnsi"/>
          <w:b/>
        </w:rPr>
      </w:pPr>
    </w:p>
    <w:p w14:paraId="40993538" w14:textId="77777777" w:rsidR="00E312AE" w:rsidRPr="00C73FC5" w:rsidRDefault="00E312AE" w:rsidP="00E312AE">
      <w:pPr>
        <w:jc w:val="center"/>
        <w:rPr>
          <w:rFonts w:eastAsia="SimSun" w:cstheme="minorHAnsi"/>
          <w:b/>
          <w:sz w:val="40"/>
          <w:szCs w:val="40"/>
        </w:rPr>
      </w:pPr>
      <w:r w:rsidRPr="00C73FC5">
        <w:rPr>
          <w:rFonts w:eastAsia="SimSun" w:cstheme="minorHAnsi"/>
          <w:b/>
          <w:sz w:val="40"/>
          <w:szCs w:val="40"/>
        </w:rPr>
        <w:t>Technical proposal</w:t>
      </w:r>
    </w:p>
    <w:p w14:paraId="44E7E5D3" w14:textId="0F76CD75" w:rsidR="00E312AE" w:rsidRDefault="00E312AE" w:rsidP="00AE3110">
      <w:pPr>
        <w:pStyle w:val="Heading1"/>
        <w:jc w:val="center"/>
        <w:rPr>
          <w:rFonts w:asciiTheme="minorHAnsi" w:hAnsiTheme="minorHAnsi" w:cstheme="minorHAnsi"/>
          <w:b/>
          <w:sz w:val="40"/>
          <w:szCs w:val="40"/>
        </w:rPr>
      </w:pPr>
      <w:r>
        <w:rPr>
          <w:rFonts w:asciiTheme="minorHAnsi" w:hAnsiTheme="minorHAnsi" w:cstheme="minorHAnsi"/>
          <w:b/>
          <w:sz w:val="40"/>
          <w:szCs w:val="40"/>
        </w:rPr>
        <w:t xml:space="preserve"> For</w:t>
      </w:r>
      <w:r w:rsidR="00C73FC5">
        <w:rPr>
          <w:rFonts w:asciiTheme="minorHAnsi" w:hAnsiTheme="minorHAnsi" w:cstheme="minorHAnsi"/>
          <w:b/>
          <w:sz w:val="40"/>
          <w:szCs w:val="40"/>
        </w:rPr>
        <w:t xml:space="preserve"> </w:t>
      </w:r>
      <w:r w:rsidR="00C73FC5" w:rsidRPr="00E177D2">
        <w:rPr>
          <w:rFonts w:asciiTheme="minorHAnsi" w:hAnsiTheme="minorHAnsi" w:cstheme="minorHAnsi"/>
          <w:b/>
          <w:sz w:val="24"/>
          <w:szCs w:val="24"/>
          <w:u w:val="single"/>
        </w:rPr>
        <w:t>SDN3609</w:t>
      </w:r>
      <w:r w:rsidR="00AE3110" w:rsidRPr="00E177D2">
        <w:rPr>
          <w:rFonts w:asciiTheme="minorHAnsi" w:hAnsiTheme="minorHAnsi" w:cstheme="minorHAnsi"/>
          <w:b/>
          <w:sz w:val="24"/>
          <w:szCs w:val="24"/>
          <w:u w:val="single"/>
        </w:rPr>
        <w:t>4</w:t>
      </w:r>
      <w:r w:rsidR="00C73FC5" w:rsidRPr="00E177D2">
        <w:rPr>
          <w:rFonts w:asciiTheme="minorHAnsi" w:hAnsiTheme="minorHAnsi" w:cstheme="minorHAnsi"/>
          <w:b/>
          <w:sz w:val="24"/>
          <w:szCs w:val="24"/>
          <w:u w:val="single"/>
        </w:rPr>
        <w:t>-0</w:t>
      </w:r>
      <w:r w:rsidR="00AE3110" w:rsidRPr="00E177D2">
        <w:rPr>
          <w:rFonts w:asciiTheme="minorHAnsi" w:hAnsiTheme="minorHAnsi" w:cstheme="minorHAnsi"/>
          <w:b/>
          <w:sz w:val="24"/>
          <w:szCs w:val="24"/>
          <w:u w:val="single"/>
        </w:rPr>
        <w:t>2</w:t>
      </w:r>
      <w:r w:rsidR="00C73FC5" w:rsidRPr="00E177D2">
        <w:rPr>
          <w:rFonts w:asciiTheme="minorHAnsi" w:hAnsiTheme="minorHAnsi" w:cstheme="minorHAnsi"/>
          <w:b/>
          <w:sz w:val="24"/>
          <w:szCs w:val="24"/>
          <w:u w:val="single"/>
        </w:rPr>
        <w:t>22-PR0</w:t>
      </w:r>
      <w:r w:rsidR="00AF31EA" w:rsidRPr="00E177D2">
        <w:rPr>
          <w:rFonts w:asciiTheme="minorHAnsi" w:hAnsiTheme="minorHAnsi" w:cstheme="minorHAnsi"/>
          <w:b/>
          <w:sz w:val="24"/>
          <w:szCs w:val="24"/>
          <w:u w:val="single"/>
        </w:rPr>
        <w:t>11</w:t>
      </w:r>
      <w:r w:rsidRPr="00E177D2">
        <w:rPr>
          <w:rFonts w:asciiTheme="minorHAnsi" w:hAnsiTheme="minorHAnsi" w:cstheme="minorHAnsi"/>
          <w:b/>
          <w:sz w:val="40"/>
          <w:szCs w:val="40"/>
        </w:rPr>
        <w:t xml:space="preserve"> </w:t>
      </w:r>
    </w:p>
    <w:p w14:paraId="01DC9337" w14:textId="4CF942E2" w:rsidR="00EE5605" w:rsidRPr="00836788" w:rsidRDefault="00EE5605" w:rsidP="00AE3110">
      <w:pPr>
        <w:jc w:val="right"/>
        <w:rPr>
          <w:sz w:val="24"/>
          <w:szCs w:val="24"/>
        </w:rPr>
      </w:pPr>
      <w:r w:rsidRPr="00836788">
        <w:rPr>
          <w:sz w:val="24"/>
          <w:szCs w:val="24"/>
        </w:rPr>
        <w:t xml:space="preserve">Date: </w:t>
      </w:r>
      <w:sdt>
        <w:sdtPr>
          <w:rPr>
            <w:sz w:val="24"/>
            <w:szCs w:val="24"/>
            <w:highlight w:val="yellow"/>
          </w:rPr>
          <w:id w:val="669610430"/>
          <w:placeholder>
            <w:docPart w:val="2F2E0F3B1CC749A69B61EEDED983AA8B"/>
          </w:placeholder>
          <w:date>
            <w:dateFormat w:val="dd MMMM, yyyy"/>
            <w:lid w:val="en-US"/>
            <w:storeMappedDataAs w:val="dateTime"/>
            <w:calendar w:val="gregorian"/>
          </w:date>
        </w:sdtPr>
        <w:sdtEndPr/>
        <w:sdtContent>
          <w:r w:rsidR="00E177D2">
            <w:rPr>
              <w:sz w:val="24"/>
              <w:szCs w:val="24"/>
              <w:highlight w:val="yellow"/>
            </w:rPr>
            <w:t>22</w:t>
          </w:r>
          <w:r w:rsidR="008A160E" w:rsidRPr="00E177D2">
            <w:rPr>
              <w:sz w:val="24"/>
              <w:szCs w:val="24"/>
              <w:highlight w:val="yellow"/>
            </w:rPr>
            <w:t xml:space="preserve"> February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473ADC" w:rsidRPr="00473ADC" w14:paraId="487E78AD" w14:textId="77777777" w:rsidTr="00473ADC">
        <w:tc>
          <w:tcPr>
            <w:tcW w:w="2835" w:type="dxa"/>
          </w:tcPr>
          <w:p w14:paraId="060868F2" w14:textId="77777777" w:rsidR="00473ADC" w:rsidRPr="00473ADC" w:rsidRDefault="00473ADC" w:rsidP="00CD06EF">
            <w:pPr>
              <w:jc w:val="both"/>
              <w:rPr>
                <w:rFonts w:asciiTheme="minorHAnsi" w:hAnsiTheme="minorHAnsi" w:cstheme="minorHAnsi"/>
                <w:b/>
                <w:bCs/>
                <w:sz w:val="24"/>
                <w:szCs w:val="24"/>
                <w:lang w:val="en-GB"/>
              </w:rPr>
            </w:pPr>
            <w:r w:rsidRPr="00473ADC">
              <w:rPr>
                <w:rFonts w:asciiTheme="minorHAnsi" w:hAnsiTheme="minorHAnsi" w:cstheme="minorHAnsi"/>
                <w:b/>
                <w:bCs/>
                <w:sz w:val="24"/>
                <w:szCs w:val="24"/>
                <w:u w:val="single"/>
                <w:lang w:val="en-GB"/>
              </w:rPr>
              <w:t xml:space="preserve">Request for Proposal for:  </w:t>
            </w:r>
          </w:p>
        </w:tc>
        <w:tc>
          <w:tcPr>
            <w:tcW w:w="5921" w:type="dxa"/>
          </w:tcPr>
          <w:p w14:paraId="0BAEB5BB" w14:textId="0726194B" w:rsidR="00473ADC" w:rsidRPr="00E177D2" w:rsidRDefault="001F7CA2" w:rsidP="008106B0">
            <w:pPr>
              <w:jc w:val="both"/>
              <w:rPr>
                <w:rFonts w:asciiTheme="minorHAnsi" w:hAnsiTheme="minorHAnsi" w:cstheme="minorHAnsi"/>
                <w:b/>
                <w:bCs/>
                <w:sz w:val="24"/>
                <w:szCs w:val="24"/>
                <w:lang w:val="en-GB"/>
              </w:rPr>
            </w:pPr>
            <w:sdt>
              <w:sdtPr>
                <w:rPr>
                  <w:rStyle w:val="Style4"/>
                  <w:rFonts w:cstheme="minorHAnsi"/>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rPr>
                    <w:id w:val="1583019700"/>
                    <w:placeholder>
                      <w:docPart w:val="14A3137789E14B8C940DE2F897621D2A"/>
                    </w:placeholder>
                  </w:sdtPr>
                  <w:sdtEndPr/>
                  <w:sdtContent>
                    <w:sdt>
                      <w:sdtPr>
                        <w:rPr>
                          <w:rFonts w:cstheme="minorHAnsi"/>
                          <w:b/>
                          <w:bCs/>
                        </w:rPr>
                        <w:id w:val="1064450830"/>
                        <w:placeholder>
                          <w:docPart w:val="603D59718FCF458280BB258F46CD0561"/>
                        </w:placeholder>
                      </w:sdtPr>
                      <w:sdtEndPr/>
                      <w:sdtContent>
                        <w:r w:rsidR="00E177D2" w:rsidRPr="00E177D2">
                          <w:rPr>
                            <w:b/>
                            <w:u w:val="single"/>
                          </w:rPr>
                          <w:t>Rehabilitation</w:t>
                        </w:r>
                        <w:r w:rsidR="00F26CDD" w:rsidRPr="00E177D2">
                          <w:rPr>
                            <w:b/>
                            <w:u w:val="single"/>
                          </w:rPr>
                          <w:t xml:space="preserve"> of </w:t>
                        </w:r>
                        <w:proofErr w:type="spellStart"/>
                        <w:r w:rsidR="00F26CDD" w:rsidRPr="00E177D2">
                          <w:rPr>
                            <w:b/>
                            <w:u w:val="single"/>
                          </w:rPr>
                          <w:t>Garni</w:t>
                        </w:r>
                        <w:proofErr w:type="spellEnd"/>
                        <w:r w:rsidR="00F26CDD" w:rsidRPr="00E177D2">
                          <w:rPr>
                            <w:b/>
                            <w:u w:val="single"/>
                          </w:rPr>
                          <w:t xml:space="preserve"> </w:t>
                        </w:r>
                        <w:proofErr w:type="spellStart"/>
                        <w:r w:rsidR="00F26CDD" w:rsidRPr="00E177D2">
                          <w:rPr>
                            <w:b/>
                            <w:u w:val="single"/>
                          </w:rPr>
                          <w:t>Hafir</w:t>
                        </w:r>
                        <w:proofErr w:type="spellEnd"/>
                        <w:r w:rsidR="00F26CDD" w:rsidRPr="00E177D2">
                          <w:rPr>
                            <w:b/>
                            <w:u w:val="single"/>
                          </w:rPr>
                          <w:t xml:space="preserve"> in North Darfur</w:t>
                        </w:r>
                      </w:sdtContent>
                    </w:sdt>
                  </w:sdtContent>
                </w:sdt>
              </w:sdtContent>
            </w:sdt>
          </w:p>
        </w:tc>
      </w:tr>
      <w:tr w:rsidR="00473ADC" w:rsidRPr="00473ADC" w14:paraId="448E44F2" w14:textId="77777777" w:rsidTr="00473ADC">
        <w:tc>
          <w:tcPr>
            <w:tcW w:w="2835" w:type="dxa"/>
          </w:tcPr>
          <w:p w14:paraId="36E866CF" w14:textId="77777777" w:rsidR="00473ADC" w:rsidRPr="00473ADC" w:rsidRDefault="00473ADC" w:rsidP="00CD06EF">
            <w:pPr>
              <w:jc w:val="both"/>
              <w:rPr>
                <w:rFonts w:asciiTheme="minorHAnsi" w:hAnsiTheme="minorHAnsi" w:cstheme="minorHAnsi"/>
                <w:b/>
                <w:bCs/>
                <w:sz w:val="24"/>
                <w:szCs w:val="24"/>
                <w:lang w:val="en-GB"/>
              </w:rPr>
            </w:pPr>
            <w:r w:rsidRPr="00473ADC">
              <w:rPr>
                <w:rFonts w:asciiTheme="minorHAnsi" w:hAnsiTheme="minorHAnsi" w:cstheme="minorHAnsi"/>
                <w:b/>
                <w:sz w:val="24"/>
                <w:szCs w:val="24"/>
                <w:u w:val="single"/>
              </w:rPr>
              <w:t>Tracking Number</w:t>
            </w:r>
            <w:r w:rsidRPr="00473ADC">
              <w:rPr>
                <w:rFonts w:asciiTheme="minorHAnsi" w:hAnsiTheme="minorHAnsi" w:cstheme="minorHAnsi"/>
                <w:b/>
                <w:color w:val="808080" w:themeColor="background1" w:themeShade="80"/>
                <w:sz w:val="24"/>
                <w:szCs w:val="24"/>
                <w:u w:val="single"/>
              </w:rPr>
              <w:t>:</w:t>
            </w:r>
          </w:p>
        </w:tc>
        <w:tc>
          <w:tcPr>
            <w:tcW w:w="5921" w:type="dxa"/>
          </w:tcPr>
          <w:p w14:paraId="0CBCDD9B" w14:textId="7F61501C" w:rsidR="00473ADC" w:rsidRPr="00E177D2" w:rsidRDefault="001F7CA2" w:rsidP="00AE3110">
            <w:pPr>
              <w:jc w:val="both"/>
              <w:rPr>
                <w:rFonts w:asciiTheme="minorHAnsi" w:hAnsiTheme="minorHAnsi" w:cstheme="minorHAnsi"/>
                <w:b/>
                <w:bCs/>
                <w:sz w:val="24"/>
                <w:szCs w:val="24"/>
                <w:lang w:val="en-GB"/>
              </w:rPr>
            </w:pPr>
            <w:sdt>
              <w:sdtPr>
                <w:rPr>
                  <w:rFonts w:cstheme="minorHAnsi"/>
                  <w:b/>
                  <w:sz w:val="24"/>
                  <w:szCs w:val="24"/>
                  <w:u w:val="single"/>
                </w:rPr>
                <w:id w:val="-1994316515"/>
                <w:placeholder>
                  <w:docPart w:val="FA0305F9BC5B497A9A128838B18F6589"/>
                </w:placeholder>
              </w:sdtPr>
              <w:sdtEndPr/>
              <w:sdtContent>
                <w:r w:rsidR="00AE3110" w:rsidRPr="00E177D2">
                  <w:rPr>
                    <w:rFonts w:asciiTheme="minorHAnsi" w:hAnsiTheme="minorHAnsi" w:cstheme="minorHAnsi"/>
                    <w:b/>
                    <w:sz w:val="22"/>
                    <w:szCs w:val="22"/>
                  </w:rPr>
                  <w:t>SDN36094</w:t>
                </w:r>
                <w:r w:rsidR="00B05B18" w:rsidRPr="00E177D2">
                  <w:rPr>
                    <w:rFonts w:asciiTheme="minorHAnsi" w:hAnsiTheme="minorHAnsi" w:cstheme="minorHAnsi"/>
                    <w:b/>
                    <w:sz w:val="22"/>
                    <w:szCs w:val="22"/>
                  </w:rPr>
                  <w:t>-0</w:t>
                </w:r>
                <w:r w:rsidR="00AE3110" w:rsidRPr="00E177D2">
                  <w:rPr>
                    <w:rFonts w:asciiTheme="minorHAnsi" w:hAnsiTheme="minorHAnsi" w:cstheme="minorHAnsi"/>
                    <w:b/>
                    <w:sz w:val="22"/>
                    <w:szCs w:val="22"/>
                  </w:rPr>
                  <w:t>2</w:t>
                </w:r>
                <w:r w:rsidR="00B05B18" w:rsidRPr="00E177D2">
                  <w:rPr>
                    <w:rFonts w:asciiTheme="minorHAnsi" w:hAnsiTheme="minorHAnsi" w:cstheme="minorHAnsi"/>
                    <w:b/>
                    <w:sz w:val="22"/>
                    <w:szCs w:val="22"/>
                  </w:rPr>
                  <w:t>22-PR011</w:t>
                </w:r>
              </w:sdtContent>
            </w:sdt>
          </w:p>
        </w:tc>
      </w:tr>
    </w:tbl>
    <w:p w14:paraId="20F7D640" w14:textId="77777777" w:rsidR="00916B6C" w:rsidRPr="00836788" w:rsidRDefault="00916B6C" w:rsidP="00916B6C">
      <w:pPr>
        <w:tabs>
          <w:tab w:val="left" w:pos="810"/>
        </w:tabs>
        <w:jc w:val="both"/>
        <w:rPr>
          <w:b/>
          <w:sz w:val="24"/>
          <w:szCs w:val="24"/>
          <w:u w:val="single"/>
        </w:rPr>
      </w:pPr>
    </w:p>
    <w:p w14:paraId="5EE32306" w14:textId="77777777" w:rsidR="00EE5605" w:rsidRPr="00836788" w:rsidRDefault="00EE5605" w:rsidP="00CD06EF">
      <w:pPr>
        <w:jc w:val="both"/>
        <w:rPr>
          <w:sz w:val="24"/>
          <w:szCs w:val="24"/>
          <w:lang w:eastAsia="zh-CN"/>
        </w:rPr>
      </w:pPr>
      <w:r w:rsidRPr="00836788">
        <w:rPr>
          <w:sz w:val="24"/>
          <w:szCs w:val="24"/>
        </w:rPr>
        <w:t>Dear Sir/Madam,</w:t>
      </w:r>
      <w:r w:rsidRPr="00836788">
        <w:rPr>
          <w:sz w:val="24"/>
          <w:szCs w:val="24"/>
          <w:lang w:eastAsia="zh-CN"/>
        </w:rPr>
        <w:t xml:space="preserve"> </w:t>
      </w:r>
    </w:p>
    <w:p w14:paraId="4AC38BD9" w14:textId="77777777" w:rsidR="00EE5605" w:rsidRPr="00836788" w:rsidRDefault="00EE5605" w:rsidP="00FA5B87">
      <w:pPr>
        <w:numPr>
          <w:ilvl w:val="0"/>
          <w:numId w:val="2"/>
        </w:numPr>
        <w:spacing w:after="0"/>
        <w:jc w:val="both"/>
        <w:rPr>
          <w:sz w:val="24"/>
          <w:szCs w:val="24"/>
        </w:rPr>
      </w:pPr>
      <w:r w:rsidRPr="00836788">
        <w:rPr>
          <w:sz w:val="24"/>
          <w:szCs w:val="24"/>
        </w:rPr>
        <w:t xml:space="preserve">You are kindly requested to submit a proposal </w:t>
      </w:r>
      <w:r w:rsidR="00473ADC">
        <w:rPr>
          <w:sz w:val="24"/>
          <w:szCs w:val="24"/>
        </w:rPr>
        <w:t>in accordance with this document and Annexes attached</w:t>
      </w:r>
      <w:r w:rsidRPr="00836788">
        <w:rPr>
          <w:sz w:val="24"/>
          <w:szCs w:val="24"/>
        </w:rPr>
        <w:t>.</w:t>
      </w:r>
    </w:p>
    <w:p w14:paraId="4AD8E889" w14:textId="77777777" w:rsidR="00EE5605" w:rsidRDefault="00473ADC" w:rsidP="00FA5B87">
      <w:pPr>
        <w:numPr>
          <w:ilvl w:val="0"/>
          <w:numId w:val="2"/>
        </w:numPr>
        <w:spacing w:after="0"/>
        <w:jc w:val="both"/>
        <w:rPr>
          <w:sz w:val="24"/>
          <w:szCs w:val="24"/>
        </w:rPr>
      </w:pPr>
      <w:r>
        <w:rPr>
          <w:sz w:val="24"/>
          <w:szCs w:val="24"/>
        </w:rPr>
        <w:t>This Request For Proposal (RFP) consists of this document and the following annexes</w:t>
      </w:r>
      <w:r w:rsidR="00EE5605" w:rsidRPr="00836788">
        <w:rPr>
          <w:sz w:val="24"/>
          <w:szCs w:val="24"/>
        </w:rPr>
        <w:t>:</w:t>
      </w:r>
    </w:p>
    <w:p w14:paraId="7E5DAE67" w14:textId="77777777" w:rsidR="00FF029A" w:rsidRDefault="00FF029A" w:rsidP="00FF029A">
      <w:pPr>
        <w:spacing w:after="0"/>
        <w:ind w:left="360"/>
        <w:jc w:val="both"/>
        <w:rPr>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FF029A" w:rsidRPr="00FF029A" w14:paraId="204F1654" w14:textId="77777777" w:rsidTr="00FF029A">
        <w:tc>
          <w:tcPr>
            <w:tcW w:w="1417" w:type="dxa"/>
          </w:tcPr>
          <w:p w14:paraId="6AF88F11" w14:textId="77777777" w:rsidR="00FF029A" w:rsidRPr="00FF029A" w:rsidRDefault="00FF029A" w:rsidP="00FF029A">
            <w:pPr>
              <w:jc w:val="both"/>
              <w:rPr>
                <w:rFonts w:asciiTheme="minorHAnsi" w:hAnsiTheme="minorHAnsi" w:cstheme="minorHAnsi"/>
                <w:sz w:val="24"/>
                <w:szCs w:val="24"/>
              </w:rPr>
            </w:pPr>
            <w:r w:rsidRPr="00FF029A">
              <w:rPr>
                <w:rFonts w:asciiTheme="minorHAnsi" w:hAnsiTheme="minorHAnsi" w:cstheme="minorHAnsi"/>
                <w:sz w:val="24"/>
                <w:szCs w:val="24"/>
              </w:rPr>
              <w:t>Annex I</w:t>
            </w:r>
          </w:p>
        </w:tc>
        <w:tc>
          <w:tcPr>
            <w:tcW w:w="425" w:type="dxa"/>
          </w:tcPr>
          <w:p w14:paraId="5C955D82" w14:textId="77777777" w:rsidR="00FF029A" w:rsidRPr="00FF029A" w:rsidRDefault="00FF029A" w:rsidP="00FF029A">
            <w:pPr>
              <w:jc w:val="center"/>
              <w:rPr>
                <w:rFonts w:asciiTheme="minorHAnsi" w:hAnsiTheme="minorHAnsi" w:cstheme="minorHAnsi"/>
                <w:sz w:val="24"/>
                <w:szCs w:val="24"/>
              </w:rPr>
            </w:pPr>
            <w:r w:rsidRPr="00FF029A">
              <w:rPr>
                <w:rFonts w:asciiTheme="minorHAnsi" w:hAnsiTheme="minorHAnsi" w:cstheme="minorHAnsi"/>
                <w:b/>
                <w:sz w:val="24"/>
                <w:szCs w:val="24"/>
              </w:rPr>
              <w:t>–</w:t>
            </w:r>
          </w:p>
        </w:tc>
        <w:tc>
          <w:tcPr>
            <w:tcW w:w="6947" w:type="dxa"/>
          </w:tcPr>
          <w:p w14:paraId="69313870" w14:textId="77777777" w:rsidR="00FF029A" w:rsidRPr="00FF029A" w:rsidRDefault="00FF029A" w:rsidP="00FF029A">
            <w:pPr>
              <w:jc w:val="both"/>
              <w:rPr>
                <w:rFonts w:asciiTheme="minorHAnsi" w:hAnsiTheme="minorHAnsi" w:cstheme="minorHAnsi"/>
                <w:sz w:val="24"/>
                <w:szCs w:val="24"/>
              </w:rPr>
            </w:pPr>
            <w:r w:rsidRPr="00FF029A">
              <w:rPr>
                <w:rFonts w:asciiTheme="minorHAnsi" w:hAnsiTheme="minorHAnsi" w:cstheme="minorHAnsi"/>
                <w:sz w:val="24"/>
                <w:szCs w:val="24"/>
              </w:rPr>
              <w:t xml:space="preserve">Instructions to Bidders  </w:t>
            </w:r>
          </w:p>
        </w:tc>
      </w:tr>
      <w:tr w:rsidR="00FF029A" w:rsidRPr="00FF029A" w14:paraId="1F1345D0" w14:textId="77777777" w:rsidTr="00FF029A">
        <w:tc>
          <w:tcPr>
            <w:tcW w:w="1417" w:type="dxa"/>
          </w:tcPr>
          <w:p w14:paraId="15184EBD" w14:textId="77777777" w:rsidR="00FF029A" w:rsidRPr="00FF029A" w:rsidRDefault="00FF029A" w:rsidP="00FF029A">
            <w:pPr>
              <w:jc w:val="both"/>
              <w:rPr>
                <w:rFonts w:asciiTheme="minorHAnsi" w:hAnsiTheme="minorHAnsi" w:cstheme="minorHAnsi"/>
                <w:sz w:val="24"/>
                <w:szCs w:val="24"/>
              </w:rPr>
            </w:pPr>
            <w:r w:rsidRPr="00FF029A">
              <w:rPr>
                <w:rFonts w:asciiTheme="minorHAnsi" w:hAnsiTheme="minorHAnsi" w:cstheme="minorHAnsi"/>
                <w:sz w:val="24"/>
                <w:szCs w:val="24"/>
              </w:rPr>
              <w:t>Annex II</w:t>
            </w:r>
          </w:p>
        </w:tc>
        <w:tc>
          <w:tcPr>
            <w:tcW w:w="425" w:type="dxa"/>
          </w:tcPr>
          <w:p w14:paraId="6091614E" w14:textId="77777777" w:rsidR="00FF029A" w:rsidRPr="00FF029A" w:rsidRDefault="00FF029A" w:rsidP="00430603">
            <w:pPr>
              <w:jc w:val="center"/>
              <w:rPr>
                <w:rFonts w:asciiTheme="minorHAnsi" w:hAnsiTheme="minorHAnsi" w:cstheme="minorHAnsi"/>
                <w:sz w:val="24"/>
                <w:szCs w:val="24"/>
              </w:rPr>
            </w:pPr>
            <w:r w:rsidRPr="00FF029A">
              <w:rPr>
                <w:rFonts w:asciiTheme="minorHAnsi" w:hAnsiTheme="minorHAnsi" w:cstheme="minorHAnsi"/>
                <w:b/>
                <w:sz w:val="24"/>
                <w:szCs w:val="24"/>
              </w:rPr>
              <w:t>–</w:t>
            </w:r>
          </w:p>
        </w:tc>
        <w:tc>
          <w:tcPr>
            <w:tcW w:w="6947" w:type="dxa"/>
          </w:tcPr>
          <w:p w14:paraId="444ED377" w14:textId="2C33717B" w:rsidR="00FF029A" w:rsidRPr="00FF029A" w:rsidRDefault="00E312AE" w:rsidP="00FF029A">
            <w:pPr>
              <w:jc w:val="both"/>
              <w:rPr>
                <w:rFonts w:asciiTheme="minorHAnsi" w:hAnsiTheme="minorHAnsi" w:cstheme="minorHAnsi"/>
                <w:sz w:val="24"/>
                <w:szCs w:val="24"/>
              </w:rPr>
            </w:pPr>
            <w:r w:rsidRPr="00FF029A">
              <w:rPr>
                <w:rFonts w:asciiTheme="minorHAnsi" w:hAnsiTheme="minorHAnsi" w:cstheme="minorHAnsi"/>
                <w:sz w:val="24"/>
                <w:szCs w:val="24"/>
              </w:rPr>
              <w:t>Evaluation Criteria</w:t>
            </w:r>
          </w:p>
        </w:tc>
      </w:tr>
      <w:tr w:rsidR="00FF029A" w:rsidRPr="00FF029A" w14:paraId="23A84253" w14:textId="77777777" w:rsidTr="00FF029A">
        <w:tc>
          <w:tcPr>
            <w:tcW w:w="1417" w:type="dxa"/>
          </w:tcPr>
          <w:p w14:paraId="4169FE46" w14:textId="77777777" w:rsidR="00FF029A" w:rsidRPr="00FF029A" w:rsidRDefault="00FF029A" w:rsidP="00FF029A">
            <w:pPr>
              <w:jc w:val="both"/>
              <w:rPr>
                <w:rFonts w:asciiTheme="minorHAnsi" w:hAnsiTheme="minorHAnsi" w:cstheme="minorHAnsi"/>
                <w:sz w:val="24"/>
                <w:szCs w:val="24"/>
              </w:rPr>
            </w:pPr>
            <w:r w:rsidRPr="00FF029A">
              <w:rPr>
                <w:rFonts w:asciiTheme="minorHAnsi" w:hAnsiTheme="minorHAnsi" w:cstheme="minorHAnsi"/>
                <w:sz w:val="24"/>
                <w:szCs w:val="24"/>
              </w:rPr>
              <w:t>Annex III</w:t>
            </w:r>
          </w:p>
        </w:tc>
        <w:tc>
          <w:tcPr>
            <w:tcW w:w="425" w:type="dxa"/>
          </w:tcPr>
          <w:p w14:paraId="1A4CA8BC" w14:textId="77777777" w:rsidR="00FF029A" w:rsidRPr="00FF029A" w:rsidRDefault="00FF029A" w:rsidP="00430603">
            <w:pPr>
              <w:jc w:val="center"/>
              <w:rPr>
                <w:rFonts w:asciiTheme="minorHAnsi" w:hAnsiTheme="minorHAnsi" w:cstheme="minorHAnsi"/>
                <w:sz w:val="24"/>
                <w:szCs w:val="24"/>
              </w:rPr>
            </w:pPr>
            <w:r w:rsidRPr="00FF029A">
              <w:rPr>
                <w:rFonts w:asciiTheme="minorHAnsi" w:hAnsiTheme="minorHAnsi" w:cstheme="minorHAnsi"/>
                <w:b/>
                <w:sz w:val="24"/>
                <w:szCs w:val="24"/>
              </w:rPr>
              <w:t>–</w:t>
            </w:r>
          </w:p>
        </w:tc>
        <w:tc>
          <w:tcPr>
            <w:tcW w:w="6947" w:type="dxa"/>
          </w:tcPr>
          <w:p w14:paraId="09F1FDF4" w14:textId="7F55053A" w:rsidR="00FF029A" w:rsidRPr="00FF029A" w:rsidRDefault="00E312AE" w:rsidP="00FF029A">
            <w:pPr>
              <w:jc w:val="both"/>
              <w:rPr>
                <w:rFonts w:asciiTheme="minorHAnsi" w:hAnsiTheme="minorHAnsi" w:cstheme="minorHAnsi"/>
                <w:sz w:val="24"/>
                <w:szCs w:val="24"/>
              </w:rPr>
            </w:pPr>
            <w:r w:rsidRPr="00FF029A">
              <w:rPr>
                <w:rFonts w:asciiTheme="minorHAnsi" w:hAnsiTheme="minorHAnsi" w:cstheme="minorHAnsi"/>
                <w:sz w:val="24"/>
                <w:szCs w:val="24"/>
              </w:rPr>
              <w:t>Proposal Submission Form</w:t>
            </w:r>
          </w:p>
        </w:tc>
      </w:tr>
      <w:tr w:rsidR="00FF029A" w:rsidRPr="00FF029A" w14:paraId="3D564B9E" w14:textId="77777777" w:rsidTr="00FF029A">
        <w:tc>
          <w:tcPr>
            <w:tcW w:w="1417" w:type="dxa"/>
          </w:tcPr>
          <w:p w14:paraId="090524FA" w14:textId="77777777" w:rsidR="00FF029A" w:rsidRPr="00FF029A" w:rsidRDefault="00FF029A" w:rsidP="00FF029A">
            <w:pPr>
              <w:jc w:val="both"/>
              <w:rPr>
                <w:rFonts w:asciiTheme="minorHAnsi" w:hAnsiTheme="minorHAnsi" w:cstheme="minorHAnsi"/>
                <w:sz w:val="24"/>
                <w:szCs w:val="24"/>
              </w:rPr>
            </w:pPr>
            <w:r w:rsidRPr="00FF029A">
              <w:rPr>
                <w:rFonts w:asciiTheme="minorHAnsi" w:hAnsiTheme="minorHAnsi" w:cstheme="minorHAnsi"/>
                <w:sz w:val="24"/>
                <w:szCs w:val="24"/>
              </w:rPr>
              <w:t>Annex IV</w:t>
            </w:r>
          </w:p>
        </w:tc>
        <w:tc>
          <w:tcPr>
            <w:tcW w:w="425" w:type="dxa"/>
          </w:tcPr>
          <w:p w14:paraId="25682E7D" w14:textId="77777777" w:rsidR="00FF029A" w:rsidRPr="00FF029A" w:rsidRDefault="00FF029A" w:rsidP="00430603">
            <w:pPr>
              <w:jc w:val="center"/>
              <w:rPr>
                <w:rFonts w:asciiTheme="minorHAnsi" w:hAnsiTheme="minorHAnsi" w:cstheme="minorHAnsi"/>
                <w:sz w:val="24"/>
                <w:szCs w:val="24"/>
              </w:rPr>
            </w:pPr>
            <w:r w:rsidRPr="00FF029A">
              <w:rPr>
                <w:rFonts w:asciiTheme="minorHAnsi" w:hAnsiTheme="minorHAnsi" w:cstheme="minorHAnsi"/>
                <w:b/>
                <w:sz w:val="24"/>
                <w:szCs w:val="24"/>
              </w:rPr>
              <w:t>–</w:t>
            </w:r>
          </w:p>
        </w:tc>
        <w:tc>
          <w:tcPr>
            <w:tcW w:w="6947" w:type="dxa"/>
          </w:tcPr>
          <w:p w14:paraId="28CC3692" w14:textId="3172FE74" w:rsidR="00FF029A" w:rsidRPr="00FF029A" w:rsidRDefault="00E312AE" w:rsidP="00FF029A">
            <w:pPr>
              <w:jc w:val="both"/>
              <w:rPr>
                <w:rFonts w:asciiTheme="minorHAnsi" w:hAnsiTheme="minorHAnsi" w:cstheme="minorHAnsi"/>
                <w:sz w:val="24"/>
                <w:szCs w:val="24"/>
              </w:rPr>
            </w:pPr>
            <w:r w:rsidRPr="00FF029A">
              <w:rPr>
                <w:rFonts w:asciiTheme="minorHAnsi" w:hAnsiTheme="minorHAnsi" w:cstheme="minorHAnsi"/>
                <w:sz w:val="24"/>
                <w:szCs w:val="24"/>
              </w:rPr>
              <w:t>Acknowledgement Letter</w:t>
            </w:r>
          </w:p>
        </w:tc>
      </w:tr>
    </w:tbl>
    <w:p w14:paraId="04A4A13A" w14:textId="77777777" w:rsidR="00EE5605" w:rsidRPr="00836788" w:rsidRDefault="00EE5605" w:rsidP="00FF029A">
      <w:pPr>
        <w:tabs>
          <w:tab w:val="left" w:pos="5040"/>
        </w:tabs>
        <w:spacing w:after="0"/>
        <w:ind w:left="360"/>
        <w:jc w:val="both"/>
        <w:rPr>
          <w:sz w:val="24"/>
          <w:szCs w:val="24"/>
        </w:rPr>
      </w:pPr>
      <w:r w:rsidRPr="00836788">
        <w:rPr>
          <w:sz w:val="24"/>
          <w:szCs w:val="24"/>
        </w:rPr>
        <w:tab/>
      </w:r>
      <w:r w:rsidRPr="00836788">
        <w:rPr>
          <w:sz w:val="24"/>
          <w:szCs w:val="24"/>
        </w:rPr>
        <w:tab/>
      </w:r>
      <w:r w:rsidRPr="00836788">
        <w:rPr>
          <w:sz w:val="24"/>
          <w:szCs w:val="24"/>
        </w:rPr>
        <w:tab/>
      </w:r>
    </w:p>
    <w:p w14:paraId="3AC9F3FB" w14:textId="1BCEBE69" w:rsidR="00FF029A" w:rsidRPr="00FF029A" w:rsidRDefault="00FF029A" w:rsidP="00FA5B87">
      <w:pPr>
        <w:numPr>
          <w:ilvl w:val="0"/>
          <w:numId w:val="2"/>
        </w:numPr>
        <w:autoSpaceDE w:val="0"/>
        <w:autoSpaceDN w:val="0"/>
        <w:adjustRightInd w:val="0"/>
        <w:spacing w:after="0"/>
        <w:jc w:val="both"/>
        <w:rPr>
          <w:rFonts w:ascii="TimesNewRomanPSMT" w:hAnsi="TimesNewRomanPSMT" w:cs="TimesNewRomanPSMT"/>
          <w:sz w:val="24"/>
          <w:szCs w:val="24"/>
        </w:rPr>
      </w:pPr>
      <w:r w:rsidRPr="00836788">
        <w:rPr>
          <w:sz w:val="24"/>
          <w:szCs w:val="24"/>
        </w:rPr>
        <w:t xml:space="preserve">Please note that this is an RFP and not an Invitation to Bid (ITB.) This document and its </w:t>
      </w:r>
      <w:r>
        <w:rPr>
          <w:sz w:val="24"/>
          <w:szCs w:val="24"/>
        </w:rPr>
        <w:t>Annex</w:t>
      </w:r>
      <w:r w:rsidRPr="00836788">
        <w:rPr>
          <w:sz w:val="24"/>
          <w:szCs w:val="24"/>
        </w:rPr>
        <w:t xml:space="preserve">es constitute the RFP and will be the basis for </w:t>
      </w:r>
      <w:r w:rsidR="00C73FC5">
        <w:rPr>
          <w:sz w:val="24"/>
          <w:szCs w:val="24"/>
        </w:rPr>
        <w:t>PRACTICAL ACTION</w:t>
      </w:r>
      <w:r w:rsidRPr="00836788">
        <w:rPr>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Pr>
          <w:sz w:val="24"/>
          <w:szCs w:val="24"/>
        </w:rPr>
        <w:t>PRACTICAL ACTION</w:t>
      </w:r>
      <w:r w:rsidRPr="00836788">
        <w:rPr>
          <w:sz w:val="24"/>
          <w:szCs w:val="24"/>
        </w:rPr>
        <w:t xml:space="preserve"> and </w:t>
      </w:r>
      <w:r w:rsidR="004A0DA5">
        <w:rPr>
          <w:sz w:val="24"/>
          <w:szCs w:val="24"/>
        </w:rPr>
        <w:t xml:space="preserve">will </w:t>
      </w:r>
      <w:r w:rsidRPr="00836788">
        <w:rPr>
          <w:sz w:val="24"/>
          <w:szCs w:val="24"/>
        </w:rPr>
        <w:t xml:space="preserve">not </w:t>
      </w:r>
      <w:r w:rsidR="004A0DA5">
        <w:rPr>
          <w:sz w:val="24"/>
          <w:szCs w:val="24"/>
        </w:rPr>
        <w:t xml:space="preserve">be </w:t>
      </w:r>
      <w:r w:rsidRPr="00836788">
        <w:rPr>
          <w:sz w:val="24"/>
          <w:szCs w:val="24"/>
        </w:rPr>
        <w:t>returned.</w:t>
      </w:r>
    </w:p>
    <w:p w14:paraId="70A1A9B7" w14:textId="3DF6493B" w:rsidR="00FF029A" w:rsidRPr="00FF029A" w:rsidRDefault="00FF029A" w:rsidP="00FA5B87">
      <w:pPr>
        <w:numPr>
          <w:ilvl w:val="0"/>
          <w:numId w:val="2"/>
        </w:numPr>
        <w:autoSpaceDE w:val="0"/>
        <w:autoSpaceDN w:val="0"/>
        <w:adjustRightInd w:val="0"/>
        <w:spacing w:after="0"/>
        <w:jc w:val="both"/>
        <w:rPr>
          <w:rFonts w:ascii="TimesNewRomanPSMT" w:hAnsi="TimesNewRomanPSMT" w:cs="TimesNewRomanPSMT"/>
          <w:sz w:val="24"/>
          <w:szCs w:val="24"/>
        </w:rPr>
      </w:pPr>
      <w:r w:rsidRPr="00836788">
        <w:rPr>
          <w:bCs/>
          <w:sz w:val="24"/>
          <w:szCs w:val="24"/>
          <w:lang w:val="en-GB"/>
        </w:rPr>
        <w:t>You</w:t>
      </w:r>
      <w:r w:rsidRPr="00836788">
        <w:rPr>
          <w:sz w:val="24"/>
          <w:szCs w:val="24"/>
        </w:rPr>
        <w:t>r</w:t>
      </w:r>
      <w:r w:rsidRPr="00836788">
        <w:rPr>
          <w:rFonts w:ascii="TimesNewRomanPSMT" w:hAnsi="TimesNewRomanPSMT" w:cs="TimesNewRomanPSMT"/>
          <w:sz w:val="24"/>
          <w:szCs w:val="24"/>
        </w:rPr>
        <w:t xml:space="preserve"> </w:t>
      </w:r>
      <w:r w:rsidRPr="00836788">
        <w:rPr>
          <w:sz w:val="24"/>
          <w:szCs w:val="24"/>
        </w:rPr>
        <w:t xml:space="preserve">firm is kindly requested to return the attached acknowledgement letter </w:t>
      </w:r>
      <w:r w:rsidR="00DB5392">
        <w:rPr>
          <w:sz w:val="24"/>
          <w:szCs w:val="24"/>
        </w:rPr>
        <w:t>together</w:t>
      </w:r>
      <w:r w:rsidR="009F215D">
        <w:rPr>
          <w:sz w:val="24"/>
          <w:szCs w:val="24"/>
        </w:rPr>
        <w:t xml:space="preserve"> with tender application records.</w:t>
      </w:r>
    </w:p>
    <w:p w14:paraId="16024527" w14:textId="293DD5D3" w:rsidR="009F215D" w:rsidRPr="00ED1D6C" w:rsidRDefault="009F215D" w:rsidP="00FA5B87">
      <w:pPr>
        <w:numPr>
          <w:ilvl w:val="0"/>
          <w:numId w:val="2"/>
        </w:numPr>
        <w:autoSpaceDE w:val="0"/>
        <w:autoSpaceDN w:val="0"/>
        <w:adjustRightInd w:val="0"/>
        <w:spacing w:after="0"/>
        <w:jc w:val="both"/>
        <w:rPr>
          <w:rFonts w:ascii="TimesNewRomanPSMT" w:hAnsi="TimesNewRomanPSMT" w:cs="TimesNewRomanPSMT"/>
          <w:sz w:val="24"/>
          <w:szCs w:val="24"/>
        </w:rPr>
      </w:pPr>
      <w:r w:rsidRPr="00ED1D6C">
        <w:rPr>
          <w:sz w:val="24"/>
          <w:szCs w:val="24"/>
        </w:rPr>
        <w:t>Hard copies of application for Bid on sealed envelopes must also be submitted in PA Tender Box on the address mentioned below</w:t>
      </w:r>
      <w:r w:rsidRPr="00ED1D6C">
        <w:rPr>
          <w:b/>
          <w:sz w:val="24"/>
          <w:szCs w:val="24"/>
        </w:rPr>
        <w:t xml:space="preserve"> Email copies will not be accepted or conside</w:t>
      </w:r>
      <w:r w:rsidRPr="00ED1D6C">
        <w:rPr>
          <w:b/>
          <w:sz w:val="24"/>
          <w:szCs w:val="24"/>
          <w:lang w:eastAsia="zh-CN"/>
        </w:rPr>
        <w:t>red</w:t>
      </w:r>
      <w:r w:rsidRPr="00ED1D6C">
        <w:rPr>
          <w:sz w:val="24"/>
          <w:szCs w:val="24"/>
        </w:rPr>
        <w:t>:</w:t>
      </w:r>
    </w:p>
    <w:p w14:paraId="2A5C1363" w14:textId="272CF786" w:rsidR="00ED1D6C" w:rsidRDefault="00ED1D6C" w:rsidP="00DB5392">
      <w:pPr>
        <w:autoSpaceDE w:val="0"/>
        <w:autoSpaceDN w:val="0"/>
        <w:adjustRightInd w:val="0"/>
        <w:jc w:val="both"/>
        <w:rPr>
          <w:rFonts w:ascii="TimesNewRomanPSMT" w:hAnsi="TimesNewRomanPSMT" w:cs="TimesNewRomanPSMT"/>
          <w:b/>
          <w:bCs/>
          <w:sz w:val="24"/>
          <w:szCs w:val="24"/>
        </w:rPr>
      </w:pPr>
      <w:r>
        <w:rPr>
          <w:rFonts w:ascii="TimesNewRomanPSMT" w:hAnsi="TimesNewRomanPSMT" w:cs="TimesNewRomanPSMT"/>
          <w:b/>
          <w:bCs/>
          <w:sz w:val="24"/>
          <w:szCs w:val="24"/>
        </w:rPr>
        <w:t>Practical Action</w:t>
      </w:r>
    </w:p>
    <w:p w14:paraId="70239A18" w14:textId="77777777" w:rsidR="009F215D" w:rsidRPr="00ED1D6C" w:rsidRDefault="009F215D" w:rsidP="00DB5392">
      <w:pPr>
        <w:autoSpaceDE w:val="0"/>
        <w:autoSpaceDN w:val="0"/>
        <w:adjustRightInd w:val="0"/>
        <w:jc w:val="both"/>
        <w:rPr>
          <w:rFonts w:ascii="TimesNewRomanPSMT" w:hAnsi="TimesNewRomanPSMT" w:cs="TimesNewRomanPSMT"/>
          <w:b/>
          <w:bCs/>
          <w:sz w:val="24"/>
          <w:szCs w:val="24"/>
        </w:rPr>
      </w:pPr>
      <w:r w:rsidRPr="00ED1D6C">
        <w:rPr>
          <w:rFonts w:ascii="TimesNewRomanPSMT" w:hAnsi="TimesNewRomanPSMT" w:cs="TimesNewRomanPSMT"/>
          <w:b/>
          <w:bCs/>
          <w:sz w:val="24"/>
          <w:szCs w:val="24"/>
        </w:rPr>
        <w:t xml:space="preserve">Street 60 road cross </w:t>
      </w:r>
      <w:proofErr w:type="spellStart"/>
      <w:r w:rsidRPr="00ED1D6C">
        <w:rPr>
          <w:rFonts w:ascii="TimesNewRomanPSMT" w:hAnsi="TimesNewRomanPSMT" w:cs="TimesNewRomanPSMT"/>
          <w:b/>
          <w:bCs/>
          <w:sz w:val="24"/>
          <w:szCs w:val="24"/>
        </w:rPr>
        <w:t>Madani</w:t>
      </w:r>
      <w:proofErr w:type="spellEnd"/>
      <w:r w:rsidRPr="00ED1D6C">
        <w:rPr>
          <w:rFonts w:ascii="TimesNewRomanPSMT" w:hAnsi="TimesNewRomanPSMT" w:cs="TimesNewRomanPSMT"/>
          <w:b/>
          <w:bCs/>
          <w:sz w:val="24"/>
          <w:szCs w:val="24"/>
        </w:rPr>
        <w:t xml:space="preserve"> Road</w:t>
      </w:r>
    </w:p>
    <w:p w14:paraId="20DB7C03" w14:textId="77777777" w:rsidR="009F215D" w:rsidRPr="00ED1D6C" w:rsidRDefault="009F215D" w:rsidP="00DB5392">
      <w:pPr>
        <w:autoSpaceDE w:val="0"/>
        <w:autoSpaceDN w:val="0"/>
        <w:adjustRightInd w:val="0"/>
        <w:jc w:val="both"/>
        <w:rPr>
          <w:rFonts w:ascii="TimesNewRomanPSMT" w:hAnsi="TimesNewRomanPSMT" w:cs="TimesNewRomanPSMT"/>
          <w:b/>
          <w:bCs/>
          <w:sz w:val="24"/>
          <w:szCs w:val="24"/>
        </w:rPr>
      </w:pPr>
      <w:r w:rsidRPr="00ED1D6C">
        <w:rPr>
          <w:rFonts w:ascii="TimesNewRomanPSMT" w:hAnsi="TimesNewRomanPSMT" w:cs="TimesNewRomanPSMT"/>
          <w:b/>
          <w:bCs/>
          <w:sz w:val="24"/>
          <w:szCs w:val="24"/>
        </w:rPr>
        <w:t>Building 12</w:t>
      </w:r>
    </w:p>
    <w:p w14:paraId="1F314B25" w14:textId="77777777" w:rsidR="009F215D" w:rsidRPr="00ED1D6C" w:rsidRDefault="009F215D" w:rsidP="00DB5392">
      <w:pPr>
        <w:autoSpaceDE w:val="0"/>
        <w:autoSpaceDN w:val="0"/>
        <w:adjustRightInd w:val="0"/>
        <w:jc w:val="both"/>
        <w:rPr>
          <w:rFonts w:ascii="TimesNewRomanPSMT" w:hAnsi="TimesNewRomanPSMT" w:cs="TimesNewRomanPSMT"/>
          <w:b/>
          <w:bCs/>
          <w:sz w:val="24"/>
          <w:szCs w:val="24"/>
        </w:rPr>
      </w:pPr>
      <w:r w:rsidRPr="00ED1D6C">
        <w:rPr>
          <w:rFonts w:ascii="TimesNewRomanPSMT" w:hAnsi="TimesNewRomanPSMT" w:cs="TimesNewRomanPSMT"/>
          <w:b/>
          <w:bCs/>
          <w:sz w:val="24"/>
          <w:szCs w:val="24"/>
        </w:rPr>
        <w:t>Block 72</w:t>
      </w:r>
    </w:p>
    <w:p w14:paraId="411C8BEE" w14:textId="77777777" w:rsidR="009F215D" w:rsidRPr="00ED1D6C" w:rsidRDefault="009F215D" w:rsidP="00DB5392">
      <w:pPr>
        <w:autoSpaceDE w:val="0"/>
        <w:autoSpaceDN w:val="0"/>
        <w:adjustRightInd w:val="0"/>
        <w:jc w:val="both"/>
        <w:rPr>
          <w:rFonts w:eastAsia="Times New Roman" w:cs="Arial"/>
          <w:b/>
          <w:bCs/>
          <w:lang w:bidi="ar-EG"/>
        </w:rPr>
      </w:pPr>
      <w:r w:rsidRPr="00ED1D6C">
        <w:rPr>
          <w:rFonts w:ascii="TimesNewRomanPSMT" w:hAnsi="TimesNewRomanPSMT" w:cs="TimesNewRomanPSMT"/>
          <w:sz w:val="24"/>
          <w:szCs w:val="24"/>
        </w:rPr>
        <w:t xml:space="preserve">Contact numbers for address confirmation only: </w:t>
      </w:r>
      <w:r w:rsidRPr="00ED1D6C">
        <w:rPr>
          <w:rFonts w:eastAsia="Times New Roman" w:cs="Arial"/>
          <w:b/>
          <w:bCs/>
          <w:lang w:bidi="ar-EG"/>
        </w:rPr>
        <w:t>155662472-155661959-</w:t>
      </w:r>
      <w:r w:rsidRPr="00ED1D6C">
        <w:rPr>
          <w:rFonts w:eastAsia="Times New Roman" w:cs="Arial" w:hint="cs"/>
          <w:b/>
          <w:bCs/>
          <w:rtl/>
          <w:lang w:bidi="ar-EG"/>
        </w:rPr>
        <w:t>0912513017</w:t>
      </w:r>
    </w:p>
    <w:p w14:paraId="3A2E6DA2" w14:textId="23C13FF4" w:rsidR="00836788" w:rsidRPr="00ED1D6C" w:rsidRDefault="009F215D" w:rsidP="000C35C2">
      <w:pPr>
        <w:autoSpaceDE w:val="0"/>
        <w:autoSpaceDN w:val="0"/>
        <w:adjustRightInd w:val="0"/>
        <w:jc w:val="both"/>
        <w:rPr>
          <w:rFonts w:ascii="Times New Roman" w:eastAsia="SimSun" w:hAnsi="Times New Roman" w:cs="Times New Roman"/>
        </w:rPr>
        <w:sectPr w:rsidR="00836788" w:rsidRPr="00ED1D6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ED1D6C">
        <w:rPr>
          <w:rFonts w:eastAsia="Times New Roman" w:cs="Arial"/>
          <w:b/>
          <w:bCs/>
          <w:lang w:bidi="ar-EG"/>
        </w:rPr>
        <w:t xml:space="preserve">Or in PA office in </w:t>
      </w:r>
      <w:proofErr w:type="spellStart"/>
      <w:r w:rsidRPr="00ED1D6C">
        <w:rPr>
          <w:rFonts w:eastAsia="Times New Roman" w:cs="Arial"/>
          <w:b/>
          <w:bCs/>
          <w:lang w:bidi="ar-EG"/>
        </w:rPr>
        <w:t>Elfash</w:t>
      </w:r>
      <w:r w:rsidR="00ED1D6C">
        <w:rPr>
          <w:rFonts w:eastAsia="Times New Roman" w:cs="Arial"/>
          <w:b/>
          <w:bCs/>
          <w:lang w:bidi="ar-EG"/>
        </w:rPr>
        <w:t>e</w:t>
      </w:r>
      <w:r w:rsidRPr="00ED1D6C">
        <w:rPr>
          <w:rFonts w:eastAsia="Times New Roman" w:cs="Arial"/>
          <w:b/>
          <w:bCs/>
          <w:lang w:bidi="ar-EG"/>
        </w:rPr>
        <w:t>r</w:t>
      </w:r>
      <w:proofErr w:type="spellEnd"/>
      <w:r w:rsidRPr="00ED1D6C">
        <w:rPr>
          <w:rFonts w:eastAsia="Times New Roman" w:cs="Arial"/>
          <w:b/>
          <w:bCs/>
          <w:lang w:bidi="ar-EG"/>
        </w:rPr>
        <w:t xml:space="preserve"> city. Contact numbers: 0912140393</w:t>
      </w:r>
    </w:p>
    <w:p w14:paraId="2230A16A" w14:textId="77777777" w:rsidR="00CD06EF" w:rsidRPr="00ED1D6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r w:rsidRPr="00ED1D6C">
        <w:lastRenderedPageBreak/>
        <w:t>Annex</w:t>
      </w:r>
      <w:r w:rsidR="00CD06EF" w:rsidRPr="00ED1D6C">
        <w:t xml:space="preserve"> I</w:t>
      </w:r>
      <w:r w:rsidR="00D105F0" w:rsidRPr="00ED1D6C">
        <w:t xml:space="preserve"> – </w:t>
      </w:r>
      <w:r w:rsidR="00CD06EF" w:rsidRPr="00ED1D6C">
        <w:t xml:space="preserve">Instructions to </w:t>
      </w:r>
      <w:r w:rsidR="00D105F0" w:rsidRPr="00ED1D6C">
        <w:rPr>
          <w:lang w:eastAsia="zh-CN"/>
        </w:rPr>
        <w:t>Bidders</w:t>
      </w:r>
    </w:p>
    <w:p w14:paraId="3EAD36E0" w14:textId="77777777" w:rsidR="00CD06EF" w:rsidRPr="00ED1D6C" w:rsidRDefault="00CD06EF" w:rsidP="00CD06EF">
      <w:pPr>
        <w:jc w:val="both"/>
        <w:rPr>
          <w:rFonts w:cstheme="minorHAnsi"/>
          <w:sz w:val="24"/>
          <w:szCs w:val="24"/>
        </w:rPr>
      </w:pPr>
    </w:p>
    <w:p w14:paraId="161F0146" w14:textId="77777777" w:rsidR="00CD06EF" w:rsidRPr="00ED1D6C" w:rsidRDefault="00192C70" w:rsidP="00FA5B87">
      <w:pPr>
        <w:pStyle w:val="Heading1"/>
        <w:numPr>
          <w:ilvl w:val="0"/>
          <w:numId w:val="3"/>
        </w:numPr>
        <w:spacing w:line="360" w:lineRule="auto"/>
        <w:jc w:val="both"/>
        <w:rPr>
          <w:rFonts w:asciiTheme="minorHAnsi" w:hAnsiTheme="minorHAnsi" w:cstheme="minorHAnsi"/>
          <w:b/>
          <w:bCs/>
          <w:sz w:val="24"/>
          <w:szCs w:val="24"/>
        </w:rPr>
      </w:pPr>
      <w:r w:rsidRPr="00ED1D6C">
        <w:rPr>
          <w:rFonts w:asciiTheme="minorHAnsi" w:hAnsiTheme="minorHAnsi" w:cstheme="minorHAnsi"/>
          <w:b/>
          <w:bCs/>
          <w:sz w:val="24"/>
          <w:szCs w:val="24"/>
        </w:rPr>
        <w:t>General</w:t>
      </w:r>
    </w:p>
    <w:p w14:paraId="3E80A25C" w14:textId="459DF7BF" w:rsidR="00CD06EF" w:rsidRPr="00ED1D6C" w:rsidRDefault="00473ADC"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Your proposal could form the basis for a contract between your firm and the </w:t>
      </w:r>
      <w:r w:rsidR="00564075" w:rsidRPr="00ED1D6C">
        <w:rPr>
          <w:rFonts w:asciiTheme="minorHAnsi" w:hAnsiTheme="minorHAnsi" w:cstheme="minorHAnsi"/>
          <w:sz w:val="22"/>
          <w:szCs w:val="22"/>
          <w:lang w:val="en-GB"/>
        </w:rPr>
        <w:t>Practical Action</w:t>
      </w:r>
      <w:r w:rsidR="00C46B4A" w:rsidRPr="00ED1D6C">
        <w:rPr>
          <w:rFonts w:asciiTheme="minorHAnsi" w:hAnsiTheme="minorHAnsi" w:cstheme="minorHAnsi"/>
          <w:sz w:val="22"/>
          <w:szCs w:val="22"/>
          <w:lang w:val="en-GB"/>
        </w:rPr>
        <w:t xml:space="preserve"> </w:t>
      </w:r>
      <w:r w:rsidRPr="00ED1D6C">
        <w:rPr>
          <w:rFonts w:asciiTheme="minorHAnsi" w:hAnsiTheme="minorHAnsi" w:cstheme="minorHAnsi"/>
          <w:sz w:val="22"/>
          <w:szCs w:val="22"/>
          <w:lang w:val="en-GB"/>
        </w:rPr>
        <w:t>Environment Programme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w:t>
      </w:r>
    </w:p>
    <w:p w14:paraId="67E18BA5" w14:textId="13CB5CDB" w:rsidR="00CD06EF" w:rsidRPr="00ED1D6C" w:rsidRDefault="003A438A" w:rsidP="00FA5B87">
      <w:pPr>
        <w:pStyle w:val="ListParagraph"/>
        <w:numPr>
          <w:ilvl w:val="1"/>
          <w:numId w:val="3"/>
        </w:numPr>
        <w:tabs>
          <w:tab w:val="left" w:pos="360"/>
        </w:tabs>
        <w:spacing w:line="360" w:lineRule="auto"/>
        <w:jc w:val="both"/>
        <w:rPr>
          <w:rFonts w:asciiTheme="minorHAnsi" w:hAnsiTheme="minorHAnsi" w:cstheme="minorHAnsi"/>
          <w:sz w:val="22"/>
          <w:szCs w:val="22"/>
          <w:lang w:eastAsia="zh-CN"/>
        </w:rPr>
      </w:pPr>
      <w:r w:rsidRPr="00ED1D6C">
        <w:rPr>
          <w:rFonts w:asciiTheme="minorHAnsi" w:hAnsiTheme="minorHAnsi" w:cstheme="minorHAnsi"/>
          <w:snapToGrid w:val="0"/>
          <w:sz w:val="22"/>
          <w:szCs w:val="22"/>
          <w:u w:val="single"/>
        </w:rPr>
        <w:t>Currency</w:t>
      </w:r>
      <w:r w:rsidR="00CD06EF" w:rsidRPr="00ED1D6C">
        <w:rPr>
          <w:rFonts w:asciiTheme="minorHAnsi" w:hAnsiTheme="minorHAnsi" w:cstheme="minorHAnsi"/>
          <w:snapToGrid w:val="0"/>
          <w:sz w:val="22"/>
          <w:szCs w:val="22"/>
          <w:u w:val="single"/>
        </w:rPr>
        <w:t xml:space="preserve"> of the proposal</w:t>
      </w:r>
      <w:r w:rsidR="000855E4" w:rsidRPr="00ED1D6C">
        <w:rPr>
          <w:rFonts w:asciiTheme="minorHAnsi" w:hAnsiTheme="minorHAnsi" w:cstheme="minorHAnsi"/>
          <w:snapToGrid w:val="0"/>
          <w:sz w:val="22"/>
          <w:szCs w:val="22"/>
        </w:rPr>
        <w:t xml:space="preserve">. </w:t>
      </w:r>
      <w:r w:rsidRPr="00ED1D6C">
        <w:rPr>
          <w:rFonts w:asciiTheme="minorHAnsi" w:hAnsiTheme="minorHAnsi" w:cstheme="minorHAnsi"/>
          <w:sz w:val="22"/>
          <w:szCs w:val="22"/>
        </w:rPr>
        <w:t>All amo</w:t>
      </w:r>
      <w:r w:rsidR="00C46B4A" w:rsidRPr="00ED1D6C">
        <w:rPr>
          <w:rFonts w:asciiTheme="minorHAnsi" w:hAnsiTheme="minorHAnsi" w:cstheme="minorHAnsi"/>
          <w:sz w:val="22"/>
          <w:szCs w:val="22"/>
        </w:rPr>
        <w:t>un</w:t>
      </w:r>
      <w:r w:rsidRPr="00ED1D6C">
        <w:rPr>
          <w:rFonts w:asciiTheme="minorHAnsi" w:hAnsiTheme="minorHAnsi" w:cstheme="minorHAnsi"/>
          <w:sz w:val="22"/>
          <w:szCs w:val="22"/>
        </w:rPr>
        <w:t>ts quoted in the proposal shall be in</w:t>
      </w:r>
      <w:r w:rsidR="00A72D88" w:rsidRPr="00ED1D6C">
        <w:rPr>
          <w:rFonts w:asciiTheme="minorHAnsi" w:hAnsiTheme="minorHAnsi" w:cstheme="minorHAnsi"/>
          <w:sz w:val="22"/>
          <w:szCs w:val="22"/>
        </w:rPr>
        <w:t xml:space="preserve"> </w:t>
      </w:r>
      <w:r w:rsidR="00C46B4A" w:rsidRPr="00ED1D6C">
        <w:rPr>
          <w:rFonts w:asciiTheme="minorHAnsi" w:hAnsiTheme="minorHAnsi" w:cstheme="minorHAnsi"/>
          <w:sz w:val="22"/>
          <w:szCs w:val="22"/>
        </w:rPr>
        <w:t>un</w:t>
      </w:r>
      <w:r w:rsidRPr="00ED1D6C">
        <w:rPr>
          <w:rFonts w:asciiTheme="minorHAnsi" w:hAnsiTheme="minorHAnsi" w:cstheme="minorHAnsi"/>
          <w:sz w:val="22"/>
          <w:szCs w:val="22"/>
        </w:rPr>
        <w:t xml:space="preserve">ited States Dollars (USD) </w:t>
      </w:r>
      <w:r w:rsidR="00C46B4A" w:rsidRPr="00ED1D6C">
        <w:rPr>
          <w:rFonts w:asciiTheme="minorHAnsi" w:hAnsiTheme="minorHAnsi" w:cstheme="minorHAnsi"/>
          <w:sz w:val="22"/>
          <w:szCs w:val="22"/>
        </w:rPr>
        <w:t>un</w:t>
      </w:r>
      <w:r w:rsidRPr="00ED1D6C">
        <w:rPr>
          <w:rFonts w:asciiTheme="minorHAnsi" w:hAnsiTheme="minorHAnsi" w:cstheme="minorHAnsi"/>
          <w:sz w:val="22"/>
          <w:szCs w:val="22"/>
        </w:rPr>
        <w:t>less otherwise specified</w:t>
      </w:r>
      <w:r w:rsidR="00CD06EF" w:rsidRPr="00ED1D6C">
        <w:rPr>
          <w:rFonts w:asciiTheme="minorHAnsi" w:hAnsiTheme="minorHAnsi" w:cstheme="minorHAnsi"/>
          <w:sz w:val="22"/>
          <w:szCs w:val="22"/>
          <w:lang w:eastAsia="zh-CN"/>
        </w:rPr>
        <w:t>.</w:t>
      </w:r>
    </w:p>
    <w:p w14:paraId="52B72C2E" w14:textId="77777777" w:rsidR="00D105F0" w:rsidRPr="00ED1D6C" w:rsidRDefault="00D105F0" w:rsidP="00FA5B87">
      <w:pPr>
        <w:pStyle w:val="BodyTextIndent"/>
        <w:numPr>
          <w:ilvl w:val="1"/>
          <w:numId w:val="3"/>
        </w:numPr>
        <w:spacing w:line="360" w:lineRule="auto"/>
        <w:jc w:val="both"/>
        <w:rPr>
          <w:rFonts w:cstheme="minorHAnsi"/>
          <w:u w:val="single"/>
          <w:lang w:eastAsia="zh-CN"/>
        </w:rPr>
      </w:pPr>
      <w:r w:rsidRPr="00ED1D6C">
        <w:rPr>
          <w:rFonts w:cstheme="minorHAnsi"/>
          <w:u w:val="single"/>
          <w:lang w:eastAsia="zh-CN"/>
        </w:rPr>
        <w:t>Definitions</w:t>
      </w:r>
    </w:p>
    <w:p w14:paraId="5826C87C" w14:textId="77777777" w:rsidR="00D105F0" w:rsidRPr="00ED1D6C" w:rsidRDefault="00D105F0" w:rsidP="00FA5B87">
      <w:pPr>
        <w:pStyle w:val="BodyTextIndent"/>
        <w:numPr>
          <w:ilvl w:val="2"/>
          <w:numId w:val="3"/>
        </w:numPr>
        <w:spacing w:line="360" w:lineRule="auto"/>
        <w:jc w:val="both"/>
        <w:rPr>
          <w:rFonts w:cstheme="minorHAnsi"/>
          <w:lang w:eastAsia="zh-CN"/>
        </w:rPr>
      </w:pPr>
      <w:r w:rsidRPr="00ED1D6C">
        <w:rPr>
          <w:rFonts w:cstheme="minorHAnsi"/>
          <w:lang w:eastAsia="zh-CN"/>
        </w:rPr>
        <w:t xml:space="preserve">Firm; in the context of this RFP the word “firm” refers to any organization’s legal status, whether it is a sole proprietorship, a company, </w:t>
      </w:r>
      <w:r w:rsidR="00020467" w:rsidRPr="00ED1D6C">
        <w:rPr>
          <w:rFonts w:cstheme="minorHAnsi"/>
          <w:lang w:eastAsia="zh-CN"/>
        </w:rPr>
        <w:t xml:space="preserve">non-profit,  </w:t>
      </w:r>
      <w:r w:rsidRPr="00ED1D6C">
        <w:rPr>
          <w:rFonts w:cstheme="minorHAnsi"/>
          <w:lang w:eastAsia="zh-CN"/>
        </w:rPr>
        <w:t>a partnership, a joint venture, or any other form of legal association.</w:t>
      </w:r>
    </w:p>
    <w:p w14:paraId="62E62CD7" w14:textId="415E8C7D" w:rsidR="00D105F0" w:rsidRPr="00ED1D6C" w:rsidRDefault="00D105F0" w:rsidP="00FA5B87">
      <w:pPr>
        <w:pStyle w:val="BodyTextIndent"/>
        <w:numPr>
          <w:ilvl w:val="2"/>
          <w:numId w:val="3"/>
        </w:numPr>
        <w:spacing w:line="360" w:lineRule="auto"/>
        <w:jc w:val="both"/>
        <w:rPr>
          <w:rFonts w:cstheme="minorHAnsi"/>
          <w:lang w:eastAsia="zh-CN"/>
        </w:rPr>
      </w:pPr>
      <w:r w:rsidRPr="00ED1D6C">
        <w:rPr>
          <w:rFonts w:cstheme="minorHAnsi"/>
          <w:lang w:eastAsia="zh-CN"/>
        </w:rPr>
        <w:t xml:space="preserve">Contractor(s); </w:t>
      </w:r>
      <w:r w:rsidR="00192C70" w:rsidRPr="00ED1D6C">
        <w:rPr>
          <w:rFonts w:cstheme="minorHAnsi"/>
          <w:lang w:eastAsia="zh-CN"/>
        </w:rPr>
        <w:t xml:space="preserve">means the party or parties with which </w:t>
      </w:r>
      <w:r w:rsidR="00C73FC5" w:rsidRPr="00ED1D6C">
        <w:rPr>
          <w:rFonts w:cstheme="minorHAnsi"/>
          <w:lang w:eastAsia="zh-CN"/>
        </w:rPr>
        <w:t>PRACTICAL ACTION</w:t>
      </w:r>
      <w:r w:rsidR="00192C70" w:rsidRPr="00ED1D6C">
        <w:rPr>
          <w:rFonts w:cstheme="minorHAnsi"/>
          <w:lang w:eastAsia="zh-CN"/>
        </w:rPr>
        <w:t xml:space="preserve"> may eventually enter into a contract(s) for the works and/or services as per the attached TOR at </w:t>
      </w:r>
      <w:r w:rsidR="00192C70" w:rsidRPr="00ED1D6C">
        <w:rPr>
          <w:rFonts w:cstheme="minorHAnsi"/>
          <w:u w:val="single"/>
          <w:lang w:eastAsia="zh-CN"/>
        </w:rPr>
        <w:t>Annex (iii.)</w:t>
      </w:r>
    </w:p>
    <w:p w14:paraId="33530E3F" w14:textId="3B1A2C5A" w:rsidR="00192C70" w:rsidRPr="00ED1D6C" w:rsidRDefault="00DD7B8F"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Costs incurred.</w:t>
      </w:r>
      <w:r w:rsidRPr="00ED1D6C">
        <w:rPr>
          <w:rFonts w:cstheme="minorHAnsi"/>
          <w:lang w:eastAsia="zh-CN"/>
        </w:rPr>
        <w:t xml:space="preserve"> </w:t>
      </w:r>
      <w:r w:rsidR="00192C70" w:rsidRPr="00ED1D6C">
        <w:rPr>
          <w:rFonts w:cstheme="minorHAnsi"/>
          <w:lang w:eastAsia="zh-CN"/>
        </w:rPr>
        <w:t xml:space="preserve">This RFP does not commit </w:t>
      </w:r>
      <w:r w:rsidR="00C73FC5" w:rsidRPr="00ED1D6C">
        <w:rPr>
          <w:rFonts w:cstheme="minorHAnsi"/>
          <w:lang w:eastAsia="zh-CN"/>
        </w:rPr>
        <w:t>PRACTICAL ACTION</w:t>
      </w:r>
      <w:r w:rsidR="00192C70" w:rsidRPr="00ED1D6C">
        <w:rPr>
          <w:rFonts w:cstheme="minorHAnsi"/>
          <w:lang w:eastAsia="zh-CN"/>
        </w:rPr>
        <w:t xml:space="preserve"> to award a contract or to pay any costs incurred in the preparation or submission of proposals, or in making necessary studies for the preparation thereof, or to procure or c</w:t>
      </w:r>
      <w:r w:rsidRPr="00ED1D6C">
        <w:rPr>
          <w:rFonts w:cstheme="minorHAnsi"/>
          <w:lang w:eastAsia="zh-CN"/>
        </w:rPr>
        <w:t>ontract for services or supplie</w:t>
      </w:r>
      <w:r w:rsidR="00192C70" w:rsidRPr="00ED1D6C">
        <w:rPr>
          <w:rFonts w:cstheme="minorHAnsi"/>
          <w:lang w:eastAsia="zh-CN"/>
        </w:rPr>
        <w:t>s.</w:t>
      </w:r>
    </w:p>
    <w:p w14:paraId="14564E12" w14:textId="3A44E413" w:rsidR="00192C70" w:rsidRPr="00ED1D6C" w:rsidRDefault="00DD7B8F"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Right to reject.</w:t>
      </w:r>
      <w:r w:rsidRPr="00ED1D6C">
        <w:rPr>
          <w:rFonts w:cstheme="minorHAnsi"/>
          <w:lang w:eastAsia="zh-CN"/>
        </w:rPr>
        <w:t xml:space="preserve"> </w:t>
      </w:r>
      <w:r w:rsidR="00C73FC5" w:rsidRPr="00ED1D6C">
        <w:rPr>
          <w:rFonts w:cstheme="minorHAnsi"/>
          <w:lang w:eastAsia="zh-CN"/>
        </w:rPr>
        <w:t>PRACTICAL ACTION</w:t>
      </w:r>
      <w:r w:rsidR="00192C70" w:rsidRPr="00ED1D6C">
        <w:rPr>
          <w:rFonts w:cstheme="minorHAnsi"/>
          <w:lang w:eastAsia="zh-CN"/>
        </w:rPr>
        <w:t xml:space="preserve"> reserves the right to reject any or all proposals received in response to this RFP and to negotiate with any of the proposers or other firms in any manner deemed to be in the best interest of </w:t>
      </w:r>
      <w:r w:rsidR="00C73FC5" w:rsidRPr="00ED1D6C">
        <w:rPr>
          <w:rFonts w:cstheme="minorHAnsi"/>
          <w:lang w:eastAsia="zh-CN"/>
        </w:rPr>
        <w:t>PRACTICAL ACTION</w:t>
      </w:r>
      <w:r w:rsidR="00192C70" w:rsidRPr="00ED1D6C">
        <w:rPr>
          <w:rFonts w:cstheme="minorHAnsi"/>
          <w:lang w:eastAsia="zh-CN"/>
        </w:rPr>
        <w:t xml:space="preserve">. </w:t>
      </w:r>
    </w:p>
    <w:p w14:paraId="4DFDD172" w14:textId="7A4CD45E" w:rsidR="00192C70" w:rsidRPr="00ED1D6C" w:rsidRDefault="00DD7B8F"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No contractual offer.</w:t>
      </w:r>
      <w:r w:rsidRPr="00ED1D6C">
        <w:rPr>
          <w:rFonts w:cstheme="minorHAnsi"/>
          <w:lang w:eastAsia="zh-CN"/>
        </w:rPr>
        <w:t xml:space="preserve"> </w:t>
      </w:r>
      <w:r w:rsidR="00192C70" w:rsidRPr="00ED1D6C">
        <w:rPr>
          <w:rFonts w:cstheme="minorHAnsi"/>
          <w:lang w:eastAsia="zh-CN"/>
        </w:rPr>
        <w:t xml:space="preserve">This RFP contains no contractual offer of any kind. Any proposals submitted will be regarded as an offer by the proposer and not as an acceptance by the proposer of any offer by </w:t>
      </w:r>
      <w:r w:rsidR="00C73FC5" w:rsidRPr="00ED1D6C">
        <w:rPr>
          <w:rFonts w:cstheme="minorHAnsi"/>
          <w:lang w:eastAsia="zh-CN"/>
        </w:rPr>
        <w:t>PRACTICAL ACTION</w:t>
      </w:r>
      <w:r w:rsidR="00192C70" w:rsidRPr="00ED1D6C">
        <w:rPr>
          <w:rFonts w:cstheme="minorHAnsi"/>
          <w:lang w:eastAsia="zh-CN"/>
        </w:rPr>
        <w:t>.</w:t>
      </w:r>
    </w:p>
    <w:p w14:paraId="73826CBE" w14:textId="631768E9" w:rsidR="00B260A5" w:rsidRPr="00ED1D6C" w:rsidRDefault="00B260A5"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Comm</w:t>
      </w:r>
      <w:r w:rsidR="00C46B4A" w:rsidRPr="00ED1D6C">
        <w:rPr>
          <w:rFonts w:cstheme="minorHAnsi"/>
          <w:u w:val="single"/>
          <w:lang w:eastAsia="zh-CN"/>
        </w:rPr>
        <w:t>un</w:t>
      </w:r>
      <w:r w:rsidRPr="00ED1D6C">
        <w:rPr>
          <w:rFonts w:cstheme="minorHAnsi"/>
          <w:u w:val="single"/>
          <w:lang w:eastAsia="zh-CN"/>
        </w:rPr>
        <w:t>ication.</w:t>
      </w:r>
      <w:r w:rsidRPr="00ED1D6C">
        <w:rPr>
          <w:rFonts w:cstheme="minorHAnsi"/>
          <w:lang w:eastAsia="zh-CN"/>
        </w:rPr>
        <w:t xml:space="preserve"> </w:t>
      </w:r>
      <w:r w:rsidR="003B505F" w:rsidRPr="00ED1D6C">
        <w:rPr>
          <w:rFonts w:cstheme="minorHAnsi"/>
          <w:lang w:eastAsia="zh-CN"/>
        </w:rPr>
        <w:t>Other than this official means of comm</w:t>
      </w:r>
      <w:r w:rsidR="00C46B4A" w:rsidRPr="00ED1D6C">
        <w:rPr>
          <w:rFonts w:cstheme="minorHAnsi"/>
          <w:lang w:eastAsia="zh-CN"/>
        </w:rPr>
        <w:t>un</w:t>
      </w:r>
      <w:r w:rsidR="003B505F" w:rsidRPr="00ED1D6C">
        <w:rPr>
          <w:rFonts w:cstheme="minorHAnsi"/>
          <w:lang w:eastAsia="zh-CN"/>
        </w:rPr>
        <w:t xml:space="preserve">ication, </w:t>
      </w:r>
      <w:r w:rsidR="00E624A5" w:rsidRPr="00ED1D6C">
        <w:rPr>
          <w:rFonts w:cstheme="minorHAnsi"/>
          <w:lang w:eastAsia="zh-CN"/>
        </w:rPr>
        <w:t>ex</w:t>
      </w:r>
      <w:r w:rsidR="003B505F" w:rsidRPr="00ED1D6C">
        <w:rPr>
          <w:rFonts w:cstheme="minorHAnsi"/>
          <w:lang w:eastAsia="zh-CN"/>
        </w:rPr>
        <w:t xml:space="preserve">cluding all provisions made herein, </w:t>
      </w:r>
      <w:r w:rsidR="00C73FC5" w:rsidRPr="00ED1D6C">
        <w:rPr>
          <w:rFonts w:cstheme="minorHAnsi"/>
          <w:lang w:eastAsia="zh-CN"/>
        </w:rPr>
        <w:t>PRACTICAL ACTION</w:t>
      </w:r>
      <w:r w:rsidR="003B505F" w:rsidRPr="00ED1D6C">
        <w:rPr>
          <w:rFonts w:cstheme="minorHAnsi"/>
          <w:lang w:eastAsia="zh-CN"/>
        </w:rPr>
        <w:t xml:space="preserve"> staff are prohibited from comm</w:t>
      </w:r>
      <w:r w:rsidR="00C46B4A" w:rsidRPr="00ED1D6C">
        <w:rPr>
          <w:rFonts w:cstheme="minorHAnsi"/>
          <w:lang w:eastAsia="zh-CN"/>
        </w:rPr>
        <w:t>un</w:t>
      </w:r>
      <w:r w:rsidR="003B505F" w:rsidRPr="00ED1D6C">
        <w:rPr>
          <w:rFonts w:cstheme="minorHAnsi"/>
          <w:lang w:eastAsia="zh-CN"/>
        </w:rPr>
        <w:t>icating about this procurement with any respondent or external party during the course of this procurement. Respondents are not to call or attempt to comm</w:t>
      </w:r>
      <w:r w:rsidR="00C46B4A" w:rsidRPr="00ED1D6C">
        <w:rPr>
          <w:rFonts w:cstheme="minorHAnsi"/>
          <w:lang w:eastAsia="zh-CN"/>
        </w:rPr>
        <w:t>un</w:t>
      </w:r>
      <w:r w:rsidR="003B505F" w:rsidRPr="00ED1D6C">
        <w:rPr>
          <w:rFonts w:cstheme="minorHAnsi"/>
          <w:lang w:eastAsia="zh-CN"/>
        </w:rPr>
        <w:t xml:space="preserve">icate in any other way with </w:t>
      </w:r>
      <w:r w:rsidR="00C73FC5" w:rsidRPr="00ED1D6C">
        <w:rPr>
          <w:rFonts w:cstheme="minorHAnsi"/>
          <w:lang w:eastAsia="zh-CN"/>
        </w:rPr>
        <w:t>PRACTICAL ACTION</w:t>
      </w:r>
      <w:r w:rsidR="003B505F" w:rsidRPr="00ED1D6C">
        <w:rPr>
          <w:rFonts w:cstheme="minorHAnsi"/>
          <w:lang w:eastAsia="zh-CN"/>
        </w:rPr>
        <w:t xml:space="preserve"> staff regarding this procurement. </w:t>
      </w:r>
      <w:r w:rsidR="003B505F" w:rsidRPr="00ED1D6C">
        <w:rPr>
          <w:rFonts w:cstheme="minorHAnsi"/>
          <w:b/>
          <w:lang w:eastAsia="zh-CN"/>
        </w:rPr>
        <w:t>Any violation of this instruction may adversely affect a Contractor’s prospect of selection.</w:t>
      </w:r>
    </w:p>
    <w:p w14:paraId="6D92A1AB" w14:textId="6CFC53F8" w:rsidR="006C7872" w:rsidRPr="00ED1D6C" w:rsidRDefault="00E624A5"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Fraud and Corruption.</w:t>
      </w:r>
      <w:r w:rsidRPr="00ED1D6C">
        <w:rPr>
          <w:rFonts w:cstheme="minorHAnsi"/>
          <w:lang w:eastAsia="zh-CN"/>
        </w:rPr>
        <w:t xml:space="preserve"> It is </w:t>
      </w:r>
      <w:r w:rsidR="00C73FC5" w:rsidRPr="00ED1D6C">
        <w:rPr>
          <w:rFonts w:cstheme="minorHAnsi"/>
          <w:lang w:eastAsia="zh-CN"/>
        </w:rPr>
        <w:t>PRACTICAL ACTION</w:t>
      </w:r>
      <w:r w:rsidR="006C7872" w:rsidRPr="00ED1D6C">
        <w:rPr>
          <w:rFonts w:cstheme="minorHAnsi"/>
          <w:lang w:eastAsia="zh-CN"/>
        </w:rPr>
        <w:t xml:space="preserve"> policy to require that Bidders, suppliers, and contractors and their subcontractors </w:t>
      </w:r>
      <w:r w:rsidR="00C46B4A" w:rsidRPr="00ED1D6C">
        <w:rPr>
          <w:rFonts w:cstheme="minorHAnsi"/>
          <w:lang w:eastAsia="zh-CN"/>
        </w:rPr>
        <w:t>u</w:t>
      </w:r>
      <w:r w:rsidR="00A72D88" w:rsidRPr="00ED1D6C">
        <w:rPr>
          <w:rFonts w:cstheme="minorHAnsi"/>
          <w:lang w:eastAsia="zh-CN"/>
        </w:rPr>
        <w:t>n</w:t>
      </w:r>
      <w:r w:rsidR="006C7872" w:rsidRPr="00ED1D6C">
        <w:rPr>
          <w:rFonts w:cstheme="minorHAnsi"/>
          <w:lang w:eastAsia="zh-CN"/>
        </w:rPr>
        <w:t xml:space="preserve">der </w:t>
      </w:r>
      <w:r w:rsidR="00C73FC5" w:rsidRPr="00ED1D6C">
        <w:rPr>
          <w:rFonts w:cstheme="minorHAnsi"/>
          <w:lang w:eastAsia="zh-CN"/>
        </w:rPr>
        <w:t>PRACTICAL ACTION</w:t>
      </w:r>
      <w:r w:rsidR="006C7872" w:rsidRPr="00ED1D6C">
        <w:rPr>
          <w:rFonts w:cstheme="minorHAnsi"/>
          <w:lang w:eastAsia="zh-CN"/>
        </w:rPr>
        <w:t xml:space="preserve"> contracts, observe the highest standard of ethics during the procurement and execution of such contracts. In pursuance of this policy, </w:t>
      </w:r>
      <w:r w:rsidR="00C73FC5" w:rsidRPr="00ED1D6C">
        <w:rPr>
          <w:rFonts w:cstheme="minorHAnsi"/>
          <w:lang w:eastAsia="zh-CN"/>
        </w:rPr>
        <w:t>PRACTICAL ACTION</w:t>
      </w:r>
      <w:r w:rsidR="006C7872" w:rsidRPr="00ED1D6C">
        <w:rPr>
          <w:rFonts w:cstheme="minorHAnsi"/>
          <w:lang w:eastAsia="zh-CN"/>
        </w:rPr>
        <w:t>:</w:t>
      </w:r>
    </w:p>
    <w:p w14:paraId="2D5105A6" w14:textId="3F78F669" w:rsidR="006C7872" w:rsidRPr="00ED1D6C" w:rsidRDefault="007942DD" w:rsidP="00FA5B87">
      <w:pPr>
        <w:pStyle w:val="BodyTextIndent"/>
        <w:numPr>
          <w:ilvl w:val="2"/>
          <w:numId w:val="3"/>
        </w:numPr>
        <w:spacing w:line="360" w:lineRule="auto"/>
        <w:jc w:val="both"/>
        <w:rPr>
          <w:rFonts w:cstheme="minorHAnsi"/>
          <w:lang w:eastAsia="zh-CN"/>
        </w:rPr>
      </w:pPr>
      <w:r w:rsidRPr="00ED1D6C">
        <w:rPr>
          <w:rFonts w:cstheme="minorHAnsi"/>
          <w:lang w:eastAsia="zh-CN"/>
        </w:rPr>
        <w:lastRenderedPageBreak/>
        <w:t>d</w:t>
      </w:r>
      <w:r w:rsidR="006C7872" w:rsidRPr="00ED1D6C">
        <w:rPr>
          <w:rFonts w:cstheme="minorHAnsi"/>
          <w:lang w:eastAsia="zh-CN"/>
        </w:rPr>
        <w:t xml:space="preserve">efines as </w:t>
      </w:r>
      <w:r w:rsidR="006C7872" w:rsidRPr="00ED1D6C">
        <w:rPr>
          <w:rFonts w:cstheme="minorHAnsi"/>
          <w:u w:val="single"/>
          <w:lang w:eastAsia="zh-CN"/>
        </w:rPr>
        <w:t>“corrupt practices”</w:t>
      </w:r>
      <w:r w:rsidR="006C7872" w:rsidRPr="00ED1D6C">
        <w:rPr>
          <w:rFonts w:cstheme="minorHAnsi"/>
          <w:lang w:eastAsia="zh-CN"/>
        </w:rPr>
        <w:t xml:space="preserve">, for the purposes of this provision, as being, but not limited to, any that can be interpreted, at the sole discretion of the </w:t>
      </w:r>
      <w:r w:rsidR="00A72D88" w:rsidRPr="00ED1D6C">
        <w:rPr>
          <w:rFonts w:cstheme="minorHAnsi"/>
          <w:lang w:eastAsia="zh-CN"/>
        </w:rPr>
        <w:t>Practical Action</w:t>
      </w:r>
      <w:r w:rsidR="006C7872" w:rsidRPr="00ED1D6C">
        <w:rPr>
          <w:rFonts w:cstheme="minorHAnsi"/>
          <w:lang w:eastAsia="zh-CN"/>
        </w:rPr>
        <w:t>, in terms of the defin</w:t>
      </w:r>
      <w:r w:rsidR="00D42927" w:rsidRPr="00ED1D6C">
        <w:rPr>
          <w:rFonts w:cstheme="minorHAnsi"/>
          <w:lang w:eastAsia="zh-CN"/>
        </w:rPr>
        <w:t>itions</w:t>
      </w:r>
      <w:r w:rsidR="006C7872" w:rsidRPr="00ED1D6C">
        <w:rPr>
          <w:rFonts w:cstheme="minorHAnsi"/>
          <w:lang w:eastAsia="zh-CN"/>
        </w:rPr>
        <w:t xml:space="preserve"> below:</w:t>
      </w:r>
    </w:p>
    <w:p w14:paraId="185273C5" w14:textId="1E91F7CF" w:rsidR="006C7872" w:rsidRPr="00ED1D6C" w:rsidRDefault="006C7872" w:rsidP="00FA5B87">
      <w:pPr>
        <w:pStyle w:val="BodyTextIndent"/>
        <w:numPr>
          <w:ilvl w:val="3"/>
          <w:numId w:val="3"/>
        </w:numPr>
        <w:spacing w:line="360" w:lineRule="auto"/>
        <w:jc w:val="both"/>
        <w:rPr>
          <w:rFonts w:cstheme="minorHAnsi"/>
          <w:lang w:eastAsia="zh-CN"/>
        </w:rPr>
      </w:pPr>
      <w:r w:rsidRPr="00ED1D6C">
        <w:rPr>
          <w:rFonts w:cstheme="minorHAnsi"/>
          <w:i/>
          <w:lang w:eastAsia="zh-CN"/>
        </w:rPr>
        <w:t>bribery</w:t>
      </w:r>
      <w:r w:rsidRPr="00ED1D6C">
        <w:rPr>
          <w:rFonts w:cstheme="minorHAnsi"/>
          <w:lang w:eastAsia="zh-CN"/>
        </w:rPr>
        <w:t xml:space="preserve"> is the act of </w:t>
      </w:r>
      <w:r w:rsidR="00A72D88" w:rsidRPr="00ED1D6C">
        <w:rPr>
          <w:rFonts w:cstheme="minorHAnsi"/>
          <w:lang w:eastAsia="zh-CN"/>
        </w:rPr>
        <w:t>Practical Action</w:t>
      </w:r>
      <w:r w:rsidR="00C46B4A" w:rsidRPr="00ED1D6C">
        <w:rPr>
          <w:rFonts w:cstheme="minorHAnsi"/>
          <w:lang w:eastAsia="zh-CN"/>
        </w:rPr>
        <w:t xml:space="preserve"> </w:t>
      </w:r>
      <w:r w:rsidRPr="00ED1D6C">
        <w:rPr>
          <w:rFonts w:cstheme="minorHAnsi"/>
          <w:lang w:eastAsia="zh-CN"/>
        </w:rPr>
        <w:t>duly offering, giving, receiving or soliciting anything of value to influence the process of procuring goods or services, or executing contracts</w:t>
      </w:r>
    </w:p>
    <w:p w14:paraId="2E300477" w14:textId="77777777" w:rsidR="006C7872" w:rsidRPr="00ED1D6C" w:rsidRDefault="006C7872" w:rsidP="00FA5B87">
      <w:pPr>
        <w:pStyle w:val="BodyTextIndent"/>
        <w:numPr>
          <w:ilvl w:val="3"/>
          <w:numId w:val="3"/>
        </w:numPr>
        <w:spacing w:line="360" w:lineRule="auto"/>
        <w:jc w:val="both"/>
        <w:rPr>
          <w:rFonts w:cstheme="minorHAnsi"/>
          <w:lang w:eastAsia="zh-CN"/>
        </w:rPr>
      </w:pPr>
      <w:r w:rsidRPr="00ED1D6C">
        <w:rPr>
          <w:rFonts w:cstheme="minorHAnsi"/>
          <w:i/>
          <w:lang w:eastAsia="zh-CN"/>
        </w:rPr>
        <w:t>extortion</w:t>
      </w:r>
      <w:r w:rsidRPr="00ED1D6C">
        <w:rPr>
          <w:rFonts w:cstheme="minorHAnsi"/>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ED1D6C" w:rsidRDefault="006C7872" w:rsidP="00FA5B87">
      <w:pPr>
        <w:pStyle w:val="BodyTextIndent"/>
        <w:numPr>
          <w:ilvl w:val="3"/>
          <w:numId w:val="3"/>
        </w:numPr>
        <w:spacing w:line="360" w:lineRule="auto"/>
        <w:jc w:val="both"/>
        <w:rPr>
          <w:rFonts w:cstheme="minorHAnsi"/>
          <w:lang w:eastAsia="zh-CN"/>
        </w:rPr>
      </w:pPr>
      <w:r w:rsidRPr="00ED1D6C">
        <w:rPr>
          <w:rFonts w:cstheme="minorHAnsi"/>
          <w:i/>
          <w:lang w:eastAsia="zh-CN"/>
        </w:rPr>
        <w:t>fraud</w:t>
      </w:r>
      <w:r w:rsidRPr="00ED1D6C">
        <w:rPr>
          <w:rFonts w:cstheme="minorHAnsi"/>
          <w:lang w:eastAsia="zh-CN"/>
        </w:rPr>
        <w:t xml:space="preserve"> is the misrepresentation of information or facts for the purpose of influencing the process of procuring goods or services, or executing the contracts, to the detriment of </w:t>
      </w:r>
      <w:r w:rsidR="00C73FC5" w:rsidRPr="00ED1D6C">
        <w:rPr>
          <w:rFonts w:cstheme="minorHAnsi"/>
          <w:lang w:eastAsia="zh-CN"/>
        </w:rPr>
        <w:t>PRACTICAL ACTION</w:t>
      </w:r>
      <w:r w:rsidRPr="00ED1D6C">
        <w:rPr>
          <w:rFonts w:cstheme="minorHAnsi"/>
          <w:lang w:eastAsia="zh-CN"/>
        </w:rPr>
        <w:t xml:space="preserve"> or other participants </w:t>
      </w:r>
    </w:p>
    <w:p w14:paraId="32FC1C10" w14:textId="77777777" w:rsidR="006C7872" w:rsidRPr="00ED1D6C" w:rsidRDefault="006C7872" w:rsidP="00FA5B87">
      <w:pPr>
        <w:pStyle w:val="BodyTextIndent"/>
        <w:numPr>
          <w:ilvl w:val="3"/>
          <w:numId w:val="3"/>
        </w:numPr>
        <w:spacing w:line="360" w:lineRule="auto"/>
        <w:jc w:val="both"/>
        <w:rPr>
          <w:rFonts w:cstheme="minorHAnsi"/>
          <w:lang w:eastAsia="zh-CN"/>
        </w:rPr>
      </w:pPr>
      <w:r w:rsidRPr="00ED1D6C">
        <w:rPr>
          <w:rFonts w:cstheme="minorHAnsi"/>
          <w:i/>
          <w:lang w:eastAsia="zh-CN"/>
        </w:rPr>
        <w:t>collusion</w:t>
      </w:r>
      <w:r w:rsidRPr="00ED1D6C">
        <w:rPr>
          <w:rFonts w:cstheme="minorHAnsi"/>
          <w:lang w:eastAsia="zh-CN"/>
        </w:rPr>
        <w:t xml:space="preserve"> is the agreement between Bidders designed to result in bids at artificial prices that are not competitive</w:t>
      </w:r>
      <w:r w:rsidR="00884C0C" w:rsidRPr="00ED1D6C">
        <w:rPr>
          <w:rFonts w:cstheme="minorHAnsi"/>
          <w:lang w:eastAsia="zh-CN"/>
        </w:rPr>
        <w:t xml:space="preserve">. “Collusive bidding”, “other anti-competitive conduct”, or “any other similar conduct” may include, </w:t>
      </w:r>
      <w:r w:rsidR="00884C0C" w:rsidRPr="00ED1D6C">
        <w:rPr>
          <w:rFonts w:cstheme="minorHAnsi"/>
          <w:i/>
          <w:lang w:eastAsia="zh-CN"/>
        </w:rPr>
        <w:t>inter alia</w:t>
      </w:r>
      <w:r w:rsidR="00884C0C" w:rsidRPr="00ED1D6C">
        <w:rPr>
          <w:rFonts w:cstheme="minorHAnsi"/>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ED1D6C" w:rsidRDefault="00884C0C" w:rsidP="00FA5B87">
      <w:pPr>
        <w:pStyle w:val="BodyTextIndent"/>
        <w:numPr>
          <w:ilvl w:val="3"/>
          <w:numId w:val="3"/>
        </w:numPr>
        <w:spacing w:line="360" w:lineRule="auto"/>
        <w:jc w:val="both"/>
        <w:rPr>
          <w:rFonts w:cstheme="minorHAnsi"/>
          <w:lang w:eastAsia="zh-CN"/>
        </w:rPr>
      </w:pPr>
      <w:r w:rsidRPr="00ED1D6C">
        <w:rPr>
          <w:rFonts w:cstheme="minorHAnsi"/>
          <w:i/>
          <w:lang w:eastAsia="zh-CN"/>
        </w:rPr>
        <w:t>improper assistance</w:t>
      </w:r>
      <w:r w:rsidRPr="00ED1D6C">
        <w:rPr>
          <w:rFonts w:cstheme="minorHAnsi"/>
          <w:lang w:eastAsia="zh-CN"/>
        </w:rPr>
        <w:t xml:space="preserve"> is the practice compiling proposals that, in the sole opinion of the </w:t>
      </w:r>
      <w:r w:rsidR="00A72D88" w:rsidRPr="00ED1D6C">
        <w:rPr>
          <w:rFonts w:cstheme="minorHAnsi"/>
          <w:lang w:eastAsia="zh-CN"/>
        </w:rPr>
        <w:t>Practical Action</w:t>
      </w:r>
      <w:r w:rsidRPr="00ED1D6C">
        <w:rPr>
          <w:rFonts w:cstheme="minorHAnsi"/>
          <w:lang w:eastAsia="zh-CN"/>
        </w:rPr>
        <w:t xml:space="preserve">, are prepared with the assistance of current or former employees or contractors of the </w:t>
      </w:r>
      <w:r w:rsidR="00A72D88" w:rsidRPr="00ED1D6C">
        <w:rPr>
          <w:rFonts w:cstheme="minorHAnsi"/>
          <w:lang w:eastAsia="zh-CN"/>
        </w:rPr>
        <w:t>Practical Action</w:t>
      </w:r>
      <w:r w:rsidRPr="00ED1D6C">
        <w:rPr>
          <w:rFonts w:cstheme="minorHAnsi"/>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ED1D6C" w:rsidRDefault="006C7872" w:rsidP="00FA5B87">
      <w:pPr>
        <w:pStyle w:val="BodyTextIndent"/>
        <w:numPr>
          <w:ilvl w:val="2"/>
          <w:numId w:val="3"/>
        </w:numPr>
        <w:spacing w:line="360" w:lineRule="auto"/>
        <w:jc w:val="both"/>
        <w:rPr>
          <w:rFonts w:cstheme="minorHAnsi"/>
          <w:lang w:eastAsia="zh-CN"/>
        </w:rPr>
      </w:pPr>
      <w:r w:rsidRPr="00ED1D6C">
        <w:rPr>
          <w:rFonts w:cstheme="minorHAnsi"/>
          <w:lang w:eastAsia="zh-CN"/>
        </w:rPr>
        <w:t>will reject a proposal to award a contract if it determines that a vendor recommended for award has engaged in corrupt practices in competi</w:t>
      </w:r>
      <w:r w:rsidR="00D42927" w:rsidRPr="00ED1D6C">
        <w:rPr>
          <w:rFonts w:cstheme="minorHAnsi"/>
          <w:lang w:eastAsia="zh-CN"/>
        </w:rPr>
        <w:t>ng for the contract in question</w:t>
      </w:r>
    </w:p>
    <w:p w14:paraId="6551F6F7" w14:textId="0A64015E" w:rsidR="006C7872" w:rsidRPr="00ED1D6C" w:rsidRDefault="006C7872" w:rsidP="00FA5B87">
      <w:pPr>
        <w:pStyle w:val="BodyTextIndent"/>
        <w:numPr>
          <w:ilvl w:val="2"/>
          <w:numId w:val="3"/>
        </w:numPr>
        <w:spacing w:line="360" w:lineRule="auto"/>
        <w:jc w:val="both"/>
        <w:rPr>
          <w:rFonts w:cstheme="minorHAnsi"/>
          <w:lang w:eastAsia="zh-CN"/>
        </w:rPr>
      </w:pPr>
      <w:r w:rsidRPr="00ED1D6C">
        <w:rPr>
          <w:rFonts w:cstheme="minorHAnsi"/>
          <w:lang w:eastAsia="zh-CN"/>
        </w:rPr>
        <w:t xml:space="preserve">will declare a vendor ineligible, either indefinitely or for a stated period of time, to become a </w:t>
      </w:r>
      <w:r w:rsidR="00A72D88" w:rsidRPr="00ED1D6C">
        <w:rPr>
          <w:rFonts w:cstheme="minorHAnsi"/>
          <w:lang w:eastAsia="zh-CN"/>
        </w:rPr>
        <w:t>PRACTICAL ACTION</w:t>
      </w:r>
      <w:r w:rsidRPr="00ED1D6C">
        <w:rPr>
          <w:rFonts w:cstheme="minorHAnsi"/>
          <w:lang w:eastAsia="zh-CN"/>
        </w:rPr>
        <w:t xml:space="preserve"> registered vendor if it at any time determines that the vendor has engaged in corrupt practices in competing for </w:t>
      </w:r>
      <w:r w:rsidR="00D42927" w:rsidRPr="00ED1D6C">
        <w:rPr>
          <w:rFonts w:cstheme="minorHAnsi"/>
          <w:lang w:eastAsia="zh-CN"/>
        </w:rPr>
        <w:t xml:space="preserve">or in executing a </w:t>
      </w:r>
      <w:r w:rsidR="00C73FC5" w:rsidRPr="00ED1D6C">
        <w:rPr>
          <w:rFonts w:cstheme="minorHAnsi"/>
          <w:lang w:eastAsia="zh-CN"/>
        </w:rPr>
        <w:t>PRACTICAL ACTION</w:t>
      </w:r>
      <w:r w:rsidR="00D42927" w:rsidRPr="00ED1D6C">
        <w:rPr>
          <w:rFonts w:cstheme="minorHAnsi"/>
          <w:lang w:eastAsia="zh-CN"/>
        </w:rPr>
        <w:t xml:space="preserve"> contract</w:t>
      </w:r>
    </w:p>
    <w:p w14:paraId="147C3EDF" w14:textId="49875451" w:rsidR="006C7872" w:rsidRPr="00ED1D6C" w:rsidRDefault="006C7872" w:rsidP="00FA5B87">
      <w:pPr>
        <w:pStyle w:val="BodyTextIndent"/>
        <w:numPr>
          <w:ilvl w:val="2"/>
          <w:numId w:val="3"/>
        </w:numPr>
        <w:spacing w:line="360" w:lineRule="auto"/>
        <w:jc w:val="both"/>
        <w:rPr>
          <w:rFonts w:cstheme="minorHAnsi"/>
          <w:lang w:eastAsia="zh-CN"/>
        </w:rPr>
      </w:pPr>
      <w:r w:rsidRPr="00ED1D6C">
        <w:rPr>
          <w:rFonts w:cstheme="minorHAnsi"/>
          <w:lang w:eastAsia="zh-CN"/>
        </w:rPr>
        <w:t xml:space="preserve">will cancel or terminate a contract if it determines that a vendor has engaged in corrupt practices in competing for </w:t>
      </w:r>
      <w:r w:rsidR="00D42927" w:rsidRPr="00ED1D6C">
        <w:rPr>
          <w:rFonts w:cstheme="minorHAnsi"/>
          <w:lang w:eastAsia="zh-CN"/>
        </w:rPr>
        <w:t xml:space="preserve">or in executing a </w:t>
      </w:r>
      <w:r w:rsidR="00C73FC5" w:rsidRPr="00ED1D6C">
        <w:rPr>
          <w:rFonts w:cstheme="minorHAnsi"/>
          <w:lang w:eastAsia="zh-CN"/>
        </w:rPr>
        <w:t>PRACTICAL ACTION</w:t>
      </w:r>
      <w:r w:rsidR="00D42927" w:rsidRPr="00ED1D6C">
        <w:rPr>
          <w:rFonts w:cstheme="minorHAnsi"/>
          <w:lang w:eastAsia="zh-CN"/>
        </w:rPr>
        <w:t xml:space="preserve"> contract</w:t>
      </w:r>
    </w:p>
    <w:p w14:paraId="7D849C04" w14:textId="308AC721" w:rsidR="006C7872" w:rsidRPr="00ED1D6C" w:rsidRDefault="006C7872" w:rsidP="00FA5B87">
      <w:pPr>
        <w:pStyle w:val="BodyTextIndent"/>
        <w:numPr>
          <w:ilvl w:val="2"/>
          <w:numId w:val="3"/>
        </w:numPr>
        <w:spacing w:line="360" w:lineRule="auto"/>
        <w:jc w:val="both"/>
        <w:rPr>
          <w:rFonts w:cstheme="minorHAnsi"/>
          <w:lang w:eastAsia="zh-CN"/>
        </w:rPr>
      </w:pPr>
      <w:r w:rsidRPr="00ED1D6C">
        <w:rPr>
          <w:rFonts w:cstheme="minorHAnsi"/>
          <w:lang w:eastAsia="zh-CN"/>
        </w:rPr>
        <w:t xml:space="preserve">will normally require a </w:t>
      </w:r>
      <w:r w:rsidR="00C73FC5" w:rsidRPr="00ED1D6C">
        <w:rPr>
          <w:rFonts w:cstheme="minorHAnsi"/>
          <w:lang w:eastAsia="zh-CN"/>
        </w:rPr>
        <w:t>PRACTICAL ACTION</w:t>
      </w:r>
      <w:r w:rsidRPr="00ED1D6C">
        <w:rPr>
          <w:rFonts w:cstheme="minorHAnsi"/>
          <w:lang w:eastAsia="zh-CN"/>
        </w:rPr>
        <w:t xml:space="preserve"> vendor to allow </w:t>
      </w:r>
      <w:r w:rsidR="00C73FC5" w:rsidRPr="00ED1D6C">
        <w:rPr>
          <w:rFonts w:cstheme="minorHAnsi"/>
          <w:lang w:eastAsia="zh-CN"/>
        </w:rPr>
        <w:t>PRACTICAL ACTION</w:t>
      </w:r>
      <w:r w:rsidRPr="00ED1D6C">
        <w:rPr>
          <w:rFonts w:cstheme="minorHAnsi"/>
          <w:lang w:eastAsia="zh-CN"/>
        </w:rPr>
        <w:t xml:space="preserve">, or any person that </w:t>
      </w:r>
      <w:r w:rsidR="00C73FC5" w:rsidRPr="00ED1D6C">
        <w:rPr>
          <w:rFonts w:cstheme="minorHAnsi"/>
          <w:lang w:eastAsia="zh-CN"/>
        </w:rPr>
        <w:t>PRACTICAL ACTION</w:t>
      </w:r>
      <w:r w:rsidRPr="00ED1D6C">
        <w:rPr>
          <w:rFonts w:cstheme="minorHAnsi"/>
          <w:lang w:eastAsia="zh-CN"/>
        </w:rPr>
        <w:t xml:space="preserve"> may designate, to inspect or carry out audits of the vendor’s acco</w:t>
      </w:r>
      <w:r w:rsidR="00C46B4A" w:rsidRPr="00ED1D6C">
        <w:rPr>
          <w:rFonts w:cstheme="minorHAnsi"/>
          <w:lang w:eastAsia="zh-CN"/>
        </w:rPr>
        <w:t>un</w:t>
      </w:r>
      <w:r w:rsidRPr="00ED1D6C">
        <w:rPr>
          <w:rFonts w:cstheme="minorHAnsi"/>
          <w:lang w:eastAsia="zh-CN"/>
        </w:rPr>
        <w:t>ting records and financial statements in connection with the contract.</w:t>
      </w:r>
    </w:p>
    <w:p w14:paraId="63624FB2" w14:textId="73992B07" w:rsidR="006C7872" w:rsidRPr="00ED1D6C" w:rsidRDefault="00D42927"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lastRenderedPageBreak/>
        <w:t>Investigations.</w:t>
      </w:r>
      <w:r w:rsidRPr="00ED1D6C">
        <w:rPr>
          <w:rFonts w:cstheme="minorHAnsi"/>
          <w:lang w:eastAsia="zh-CN"/>
        </w:rPr>
        <w:t xml:space="preserve"> </w:t>
      </w:r>
      <w:r w:rsidR="006C7872" w:rsidRPr="00ED1D6C">
        <w:rPr>
          <w:rFonts w:cstheme="minorHAnsi"/>
          <w:lang w:eastAsia="zh-CN"/>
        </w:rPr>
        <w:t xml:space="preserve">Any vendor participating in </w:t>
      </w:r>
      <w:r w:rsidR="00C73FC5" w:rsidRPr="00ED1D6C">
        <w:rPr>
          <w:rFonts w:cstheme="minorHAnsi"/>
          <w:lang w:eastAsia="zh-CN"/>
        </w:rPr>
        <w:t>PRACTICAL ACTION</w:t>
      </w:r>
      <w:r w:rsidR="006C7872" w:rsidRPr="00ED1D6C">
        <w:rPr>
          <w:rFonts w:cstheme="minorHAnsi"/>
          <w:lang w:eastAsia="zh-CN"/>
        </w:rPr>
        <w:t xml:space="preserve">’s procurement activities, shall facilitate to </w:t>
      </w:r>
      <w:r w:rsidR="00C73FC5" w:rsidRPr="00ED1D6C">
        <w:rPr>
          <w:rFonts w:cstheme="minorHAnsi"/>
          <w:lang w:eastAsia="zh-CN"/>
        </w:rPr>
        <w:t>PRACTICAL ACTION</w:t>
      </w:r>
      <w:r w:rsidR="006C7872" w:rsidRPr="00ED1D6C">
        <w:rPr>
          <w:rFonts w:cstheme="minorHAnsi"/>
          <w:lang w:eastAsia="zh-CN"/>
        </w:rPr>
        <w:t xml:space="preserve"> personnel upon first request, all documents, records and other elements needed by </w:t>
      </w:r>
      <w:r w:rsidR="00C73FC5" w:rsidRPr="00ED1D6C">
        <w:rPr>
          <w:rFonts w:cstheme="minorHAnsi"/>
          <w:lang w:eastAsia="zh-CN"/>
        </w:rPr>
        <w:t>PRACTICAL ACTION</w:t>
      </w:r>
      <w:r w:rsidR="006C7872" w:rsidRPr="00ED1D6C">
        <w:rPr>
          <w:rFonts w:cstheme="minorHAnsi"/>
          <w:lang w:eastAsia="zh-CN"/>
        </w:rPr>
        <w:t xml:space="preserve"> to investigate the allegations of misconduct by either vendors or any other party to the procurement activities. The absence of such cooperation may be sufficient gro</w:t>
      </w:r>
      <w:r w:rsidR="00E536AE" w:rsidRPr="00ED1D6C">
        <w:rPr>
          <w:rFonts w:cstheme="minorHAnsi"/>
          <w:lang w:eastAsia="zh-CN"/>
        </w:rPr>
        <w:t>un</w:t>
      </w:r>
      <w:r w:rsidR="006C7872" w:rsidRPr="00ED1D6C">
        <w:rPr>
          <w:rFonts w:cstheme="minorHAnsi"/>
          <w:lang w:eastAsia="zh-CN"/>
        </w:rPr>
        <w:t xml:space="preserve">ds for the debarment of the vendor from </w:t>
      </w:r>
      <w:r w:rsidR="00C73FC5" w:rsidRPr="00ED1D6C">
        <w:rPr>
          <w:rFonts w:cstheme="minorHAnsi"/>
          <w:lang w:eastAsia="zh-CN"/>
        </w:rPr>
        <w:t>PRACTICAL ACTION</w:t>
      </w:r>
      <w:r w:rsidR="006C7872" w:rsidRPr="00ED1D6C">
        <w:rPr>
          <w:rFonts w:cstheme="minorHAnsi"/>
          <w:lang w:eastAsia="zh-CN"/>
        </w:rPr>
        <w:t xml:space="preserve"> vendor roster and may lead to suspension following review by </w:t>
      </w:r>
      <w:r w:rsidR="00C73FC5" w:rsidRPr="00ED1D6C">
        <w:rPr>
          <w:rFonts w:cstheme="minorHAnsi"/>
          <w:lang w:eastAsia="zh-CN"/>
        </w:rPr>
        <w:t>PRACTICAL ACTION</w:t>
      </w:r>
      <w:r w:rsidR="006C7872" w:rsidRPr="00ED1D6C">
        <w:rPr>
          <w:rFonts w:cstheme="minorHAnsi"/>
          <w:lang w:eastAsia="zh-CN"/>
        </w:rPr>
        <w:t xml:space="preserve"> Vendor Review Committee. </w:t>
      </w:r>
    </w:p>
    <w:p w14:paraId="4D983E73" w14:textId="29A66A8B" w:rsidR="00E624A5" w:rsidRPr="00ED1D6C" w:rsidRDefault="00D42927" w:rsidP="00FA5B87">
      <w:pPr>
        <w:pStyle w:val="BodyTextIndent"/>
        <w:numPr>
          <w:ilvl w:val="1"/>
          <w:numId w:val="3"/>
        </w:numPr>
        <w:spacing w:line="360" w:lineRule="auto"/>
        <w:jc w:val="both"/>
        <w:rPr>
          <w:rFonts w:cstheme="minorHAnsi"/>
          <w:lang w:eastAsia="zh-CN"/>
        </w:rPr>
      </w:pPr>
      <w:r w:rsidRPr="00ED1D6C">
        <w:rPr>
          <w:rFonts w:cstheme="minorHAnsi"/>
          <w:u w:val="single"/>
          <w:lang w:eastAsia="zh-CN"/>
        </w:rPr>
        <w:t>Audits.</w:t>
      </w:r>
      <w:r w:rsidRPr="00ED1D6C">
        <w:rPr>
          <w:rFonts w:cstheme="minorHAnsi"/>
          <w:lang w:eastAsia="zh-CN"/>
        </w:rPr>
        <w:t xml:space="preserve"> </w:t>
      </w:r>
      <w:r w:rsidR="00EC1136" w:rsidRPr="00ED1D6C">
        <w:rPr>
          <w:rFonts w:cstheme="minorHAnsi"/>
          <w:lang w:eastAsia="zh-CN"/>
        </w:rPr>
        <w:t xml:space="preserve">Suppliers, their subsidiaries, agents, intermediaries and principals must cooperate with the Office of Internal </w:t>
      </w:r>
      <w:r w:rsidR="00E536AE" w:rsidRPr="00ED1D6C">
        <w:rPr>
          <w:rFonts w:cstheme="minorHAnsi"/>
          <w:lang w:eastAsia="zh-CN"/>
        </w:rPr>
        <w:t>Oversight Services (OIOS) of</w:t>
      </w:r>
      <w:r w:rsidR="00EC1136" w:rsidRPr="00ED1D6C">
        <w:rPr>
          <w:rFonts w:cstheme="minorHAnsi"/>
          <w:lang w:eastAsia="zh-CN"/>
        </w:rPr>
        <w:t xml:space="preserve">, the </w:t>
      </w:r>
      <w:r w:rsidR="00A72D88" w:rsidRPr="00ED1D6C">
        <w:rPr>
          <w:rFonts w:cstheme="minorHAnsi"/>
          <w:lang w:eastAsia="zh-CN"/>
        </w:rPr>
        <w:t>PRACTICAL ACTION</w:t>
      </w:r>
      <w:r w:rsidR="00EC1136" w:rsidRPr="00ED1D6C">
        <w:rPr>
          <w:rFonts w:cstheme="minorHAnsi"/>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ED1D6C">
        <w:rPr>
          <w:rFonts w:cstheme="minorHAnsi"/>
          <w:lang w:eastAsia="zh-CN"/>
        </w:rPr>
        <w:t>.</w:t>
      </w:r>
    </w:p>
    <w:p w14:paraId="64A092FF" w14:textId="7412CFBC" w:rsidR="00540D80" w:rsidRPr="00ED1D6C" w:rsidRDefault="00540D80"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napToGrid w:val="0"/>
          <w:sz w:val="22"/>
          <w:szCs w:val="22"/>
          <w:u w:val="single"/>
        </w:rPr>
        <w:t>Confidentiality.</w:t>
      </w:r>
      <w:r w:rsidRPr="00ED1D6C">
        <w:rPr>
          <w:rFonts w:asciiTheme="minorHAnsi" w:hAnsiTheme="minorHAnsi" w:cstheme="minorHAnsi"/>
          <w:snapToGrid w:val="0"/>
          <w:sz w:val="22"/>
          <w:szCs w:val="22"/>
        </w:rPr>
        <w:t xml:space="preserve"> T</w:t>
      </w:r>
      <w:r w:rsidRPr="00ED1D6C">
        <w:rPr>
          <w:rFonts w:asciiTheme="minorHAnsi" w:hAnsiTheme="minorHAnsi" w:cstheme="minorHAnsi"/>
          <w:sz w:val="22"/>
          <w:szCs w:val="22"/>
          <w:lang w:val="en-GB"/>
        </w:rPr>
        <w:t>his RFP is comm</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 xml:space="preserve">icated to and received by each addressee thereof on the </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 xml:space="preserve">derstanding and condition that it is confidential and proprietary to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and contains privileged information.  No information contained in the RFP may be copied, exhibited or furnished to others without the prior written consent of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Proposers will be bo</w:t>
      </w:r>
      <w:r w:rsidR="00E536AE" w:rsidRPr="00ED1D6C">
        <w:rPr>
          <w:rFonts w:asciiTheme="minorHAnsi" w:hAnsiTheme="minorHAnsi" w:cstheme="minorHAnsi"/>
          <w:sz w:val="22"/>
          <w:szCs w:val="22"/>
          <w:lang w:val="en-GB"/>
        </w:rPr>
        <w:t>u</w:t>
      </w:r>
      <w:r w:rsidR="00A72D88" w:rsidRPr="00ED1D6C">
        <w:rPr>
          <w:rFonts w:asciiTheme="minorHAnsi" w:hAnsiTheme="minorHAnsi" w:cstheme="minorHAnsi"/>
          <w:sz w:val="22"/>
          <w:szCs w:val="22"/>
          <w:lang w:val="en-GB"/>
        </w:rPr>
        <w:t>n</w:t>
      </w:r>
      <w:r w:rsidRPr="00ED1D6C">
        <w:rPr>
          <w:rFonts w:asciiTheme="minorHAnsi" w:hAnsiTheme="minorHAnsi" w:cstheme="minorHAnsi"/>
          <w:sz w:val="22"/>
          <w:szCs w:val="22"/>
          <w:lang w:val="en-GB"/>
        </w:rPr>
        <w:t xml:space="preserve">d by the contents of this paragraph whether or not they submit a proposal or respond in any other way to this RFP.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will not return proposals received.  These proposals shall be kept confidential for the sole and internal consideration of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w:t>
      </w:r>
    </w:p>
    <w:p w14:paraId="7F343CF0" w14:textId="497F2DFE" w:rsidR="00540D80" w:rsidRPr="00ED1D6C" w:rsidRDefault="00540D80"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napToGrid w:val="0"/>
          <w:sz w:val="22"/>
          <w:szCs w:val="22"/>
          <w:u w:val="single"/>
        </w:rPr>
        <w:t>Modification of request for proposal.</w:t>
      </w:r>
      <w:r w:rsidRPr="00ED1D6C">
        <w:rPr>
          <w:rFonts w:asciiTheme="minorHAnsi" w:hAnsiTheme="minorHAnsi" w:cstheme="minorHAnsi"/>
          <w:snapToGrid w:val="0"/>
          <w:sz w:val="22"/>
          <w:szCs w:val="22"/>
        </w:rPr>
        <w:t xml:space="preserve">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ED1D6C" w:rsidRDefault="007F106A"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To give proposers reasonable time in which to take a modification into acco</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 xml:space="preserve">t in preparing their proposals,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may, at its sole discretion, extend the deadline for the submission of proposals. The new deadline will be comm</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icated through the appropriate media.</w:t>
      </w:r>
    </w:p>
    <w:p w14:paraId="76D5AE84" w14:textId="7B99BE85" w:rsidR="00142453" w:rsidRPr="00ED1D6C" w:rsidRDefault="00884C0C"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u w:val="single"/>
          <w:lang w:val="en-GB"/>
        </w:rPr>
        <w:t>Eligible Bidders.</w:t>
      </w:r>
      <w:r w:rsidRPr="00ED1D6C">
        <w:rPr>
          <w:rFonts w:asciiTheme="minorHAnsi" w:hAnsiTheme="minorHAnsi" w:cstheme="minorHAnsi"/>
          <w:sz w:val="22"/>
          <w:szCs w:val="22"/>
          <w:lang w:val="en-GB"/>
        </w:rPr>
        <w:t xml:space="preserve"> Without abandoning the provisions made</w:t>
      </w:r>
      <w:r w:rsidR="00594220" w:rsidRPr="00ED1D6C">
        <w:rPr>
          <w:rFonts w:asciiTheme="minorHAnsi" w:hAnsiTheme="minorHAnsi" w:cstheme="minorHAnsi"/>
          <w:sz w:val="22"/>
          <w:szCs w:val="22"/>
          <w:lang w:val="en-GB"/>
        </w:rPr>
        <w:t xml:space="preserve"> in this document</w:t>
      </w:r>
      <w:r w:rsidRPr="00ED1D6C">
        <w:rPr>
          <w:rFonts w:asciiTheme="minorHAnsi" w:hAnsiTheme="minorHAnsi" w:cstheme="minorHAnsi"/>
          <w:sz w:val="22"/>
          <w:szCs w:val="22"/>
          <w:lang w:val="en-GB"/>
        </w:rPr>
        <w:t xml:space="preserve"> for </w:t>
      </w:r>
      <w:r w:rsidR="00594220" w:rsidRPr="00ED1D6C">
        <w:rPr>
          <w:rFonts w:asciiTheme="minorHAnsi" w:hAnsiTheme="minorHAnsi" w:cstheme="minorHAnsi"/>
          <w:sz w:val="22"/>
          <w:szCs w:val="22"/>
          <w:lang w:val="en-GB"/>
        </w:rPr>
        <w:t xml:space="preserve">determining </w:t>
      </w:r>
      <w:r w:rsidRPr="00ED1D6C">
        <w:rPr>
          <w:rFonts w:asciiTheme="minorHAnsi" w:hAnsiTheme="minorHAnsi" w:cstheme="minorHAnsi"/>
          <w:sz w:val="22"/>
          <w:szCs w:val="22"/>
          <w:lang w:val="en-GB"/>
        </w:rPr>
        <w:t xml:space="preserve">the technical eligibility of the bidders </w:t>
      </w:r>
      <w:r w:rsidR="00594220" w:rsidRPr="00ED1D6C">
        <w:rPr>
          <w:rFonts w:asciiTheme="minorHAnsi" w:hAnsiTheme="minorHAnsi" w:cstheme="minorHAnsi"/>
          <w:sz w:val="22"/>
          <w:szCs w:val="22"/>
          <w:lang w:val="en-GB"/>
        </w:rPr>
        <w:t xml:space="preserve">, </w:t>
      </w:r>
      <w:r w:rsidR="00C73FC5" w:rsidRPr="00ED1D6C">
        <w:rPr>
          <w:rFonts w:asciiTheme="minorHAnsi" w:hAnsiTheme="minorHAnsi" w:cstheme="minorHAnsi"/>
          <w:sz w:val="22"/>
          <w:szCs w:val="22"/>
          <w:lang w:val="en-GB"/>
        </w:rPr>
        <w:t>PRACTICAL ACTION</w:t>
      </w:r>
      <w:r w:rsidR="00594220" w:rsidRPr="00ED1D6C">
        <w:rPr>
          <w:rFonts w:asciiTheme="minorHAnsi" w:hAnsiTheme="minorHAnsi" w:cstheme="minorHAnsi"/>
          <w:sz w:val="22"/>
          <w:szCs w:val="22"/>
          <w:lang w:val="en-GB"/>
        </w:rPr>
        <w:t xml:space="preserve"> asserts that:</w:t>
      </w:r>
    </w:p>
    <w:p w14:paraId="3254D3F8" w14:textId="6D46AEE4"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A Bidder shall not have a conflict of interest. All Bidders fo</w:t>
      </w:r>
      <w:r w:rsidR="00E536AE" w:rsidRPr="00ED1D6C">
        <w:rPr>
          <w:rFonts w:asciiTheme="minorHAnsi" w:hAnsiTheme="minorHAnsi" w:cstheme="minorHAnsi"/>
          <w:sz w:val="22"/>
          <w:szCs w:val="22"/>
          <w:lang w:val="en-GB"/>
        </w:rPr>
        <w:t>u</w:t>
      </w:r>
      <w:r w:rsidR="00A72D88" w:rsidRPr="00ED1D6C">
        <w:rPr>
          <w:rFonts w:asciiTheme="minorHAnsi" w:hAnsiTheme="minorHAnsi" w:cstheme="minorHAnsi"/>
          <w:sz w:val="22"/>
          <w:szCs w:val="22"/>
          <w:lang w:val="en-GB"/>
        </w:rPr>
        <w:t>n</w:t>
      </w:r>
      <w:r w:rsidRPr="00ED1D6C">
        <w:rPr>
          <w:rFonts w:asciiTheme="minorHAnsi" w:hAnsiTheme="minorHAnsi" w:cstheme="minorHAnsi"/>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to provide consulting services for the preparation of the design, specifications, and other documents to be used for the procurement of the Services to be purchased </w:t>
      </w:r>
      <w:r w:rsidR="00E536AE" w:rsidRPr="00ED1D6C">
        <w:rPr>
          <w:rFonts w:asciiTheme="minorHAnsi" w:hAnsiTheme="minorHAnsi" w:cstheme="minorHAnsi"/>
          <w:sz w:val="22"/>
          <w:szCs w:val="22"/>
          <w:lang w:val="en-GB"/>
        </w:rPr>
        <w:t>u</w:t>
      </w:r>
      <w:r w:rsidR="00A72D88" w:rsidRPr="00ED1D6C">
        <w:rPr>
          <w:rFonts w:asciiTheme="minorHAnsi" w:hAnsiTheme="minorHAnsi" w:cstheme="minorHAnsi"/>
          <w:sz w:val="22"/>
          <w:szCs w:val="22"/>
          <w:lang w:val="en-GB"/>
        </w:rPr>
        <w:t>n</w:t>
      </w:r>
      <w:r w:rsidRPr="00ED1D6C">
        <w:rPr>
          <w:rFonts w:asciiTheme="minorHAnsi" w:hAnsiTheme="minorHAnsi" w:cstheme="minorHAnsi"/>
          <w:sz w:val="22"/>
          <w:szCs w:val="22"/>
          <w:lang w:val="en-GB"/>
        </w:rPr>
        <w:t xml:space="preserve">der these Bidding Documents. </w:t>
      </w:r>
    </w:p>
    <w:p w14:paraId="7B54A922" w14:textId="2DF8DC34"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lastRenderedPageBreak/>
        <w:t xml:space="preserve">A Bidder that is </w:t>
      </w:r>
      <w:r w:rsidR="00E536AE" w:rsidRPr="00ED1D6C">
        <w:rPr>
          <w:rFonts w:asciiTheme="minorHAnsi" w:hAnsiTheme="minorHAnsi" w:cstheme="minorHAnsi"/>
          <w:sz w:val="22"/>
          <w:szCs w:val="22"/>
          <w:lang w:val="en-GB"/>
        </w:rPr>
        <w:t>u</w:t>
      </w:r>
      <w:r w:rsidR="00A72D88" w:rsidRPr="00ED1D6C">
        <w:rPr>
          <w:rFonts w:asciiTheme="minorHAnsi" w:hAnsiTheme="minorHAnsi" w:cstheme="minorHAnsi"/>
          <w:sz w:val="22"/>
          <w:szCs w:val="22"/>
          <w:lang w:val="en-GB"/>
        </w:rPr>
        <w:t>n</w:t>
      </w:r>
      <w:r w:rsidRPr="00ED1D6C">
        <w:rPr>
          <w:rFonts w:asciiTheme="minorHAnsi" w:hAnsiTheme="minorHAnsi" w:cstheme="minorHAnsi"/>
          <w:sz w:val="22"/>
          <w:szCs w:val="22"/>
          <w:lang w:val="en-GB"/>
        </w:rPr>
        <w:t xml:space="preserve">der a declaration of ineligibility by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in accordance with </w:t>
      </w:r>
      <w:r w:rsidRPr="00564075">
        <w:rPr>
          <w:rFonts w:asciiTheme="minorHAnsi" w:hAnsiTheme="minorHAnsi" w:cstheme="minorHAnsi"/>
          <w:color w:val="0070C0"/>
          <w:sz w:val="22"/>
          <w:szCs w:val="22"/>
          <w:lang w:val="en-GB"/>
        </w:rPr>
        <w:t>In</w:t>
      </w:r>
      <w:r w:rsidRPr="00ED1D6C">
        <w:rPr>
          <w:rFonts w:asciiTheme="minorHAnsi" w:hAnsiTheme="minorHAnsi" w:cstheme="minorHAnsi"/>
          <w:sz w:val="22"/>
          <w:szCs w:val="22"/>
          <w:lang w:val="en-GB"/>
        </w:rPr>
        <w:t xml:space="preserve">structions to Bidders Clause </w:t>
      </w:r>
      <w:proofErr w:type="gramStart"/>
      <w:r w:rsidRPr="00ED1D6C">
        <w:rPr>
          <w:rFonts w:asciiTheme="minorHAnsi" w:hAnsiTheme="minorHAnsi" w:cstheme="minorHAnsi"/>
          <w:sz w:val="22"/>
          <w:szCs w:val="22"/>
          <w:lang w:val="en-GB"/>
        </w:rPr>
        <w:t>A.9 ,</w:t>
      </w:r>
      <w:proofErr w:type="gramEnd"/>
      <w:r w:rsidRPr="00ED1D6C">
        <w:rPr>
          <w:rFonts w:asciiTheme="minorHAnsi" w:hAnsiTheme="minorHAnsi" w:cstheme="minorHAnsi"/>
          <w:sz w:val="22"/>
          <w:szCs w:val="22"/>
          <w:lang w:val="en-GB"/>
        </w:rPr>
        <w:t xml:space="preserve"> at the date of contract award, shall be disqualified. </w:t>
      </w:r>
    </w:p>
    <w:p w14:paraId="79E96799" w14:textId="77777777"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Bidders shall not be eligible to submit a bid when at the time of bid submission:</w:t>
      </w:r>
    </w:p>
    <w:p w14:paraId="0A38484E" w14:textId="3E90E3D4" w:rsidR="00594220" w:rsidRPr="00ED1D6C" w:rsidRDefault="00594220" w:rsidP="00FA5B87">
      <w:pPr>
        <w:pStyle w:val="ListParagraph"/>
        <w:numPr>
          <w:ilvl w:val="3"/>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Suppliers are already suspended by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or,</w:t>
      </w:r>
    </w:p>
    <w:p w14:paraId="2C3A8538" w14:textId="73741B06" w:rsidR="00594220" w:rsidRPr="00ED1D6C" w:rsidRDefault="00594220" w:rsidP="00FA5B87">
      <w:pPr>
        <w:pStyle w:val="ListParagraph"/>
        <w:numPr>
          <w:ilvl w:val="3"/>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Supplier’s names are mentioned in the </w:t>
      </w:r>
      <w:r w:rsidR="00A72D88"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Terrorist list issued by the Security Co</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cil resolution 1267 which establishes a sanctions regime to cover individuals and entities associated with Al-Qaida and/or the Taliban; or,</w:t>
      </w:r>
    </w:p>
    <w:p w14:paraId="5C15879D" w14:textId="774C1DC4" w:rsidR="00594220" w:rsidRPr="00ED1D6C" w:rsidRDefault="00594220" w:rsidP="00FA5B87">
      <w:pPr>
        <w:pStyle w:val="ListParagraph"/>
        <w:numPr>
          <w:ilvl w:val="3"/>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Suppliers are suspended by the </w:t>
      </w:r>
      <w:r w:rsidR="00A72D88"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Procurement Division </w:t>
      </w:r>
      <w:r w:rsidR="00ED1D6C">
        <w:rPr>
          <w:rFonts w:asciiTheme="minorHAnsi" w:hAnsiTheme="minorHAnsi" w:cstheme="minorHAnsi"/>
          <w:sz w:val="22"/>
          <w:szCs w:val="22"/>
          <w:lang w:val="en-GB"/>
        </w:rPr>
        <w:t xml:space="preserve">clearance. </w:t>
      </w:r>
    </w:p>
    <w:p w14:paraId="4AC0E4D2" w14:textId="77777777" w:rsidR="00594220" w:rsidRPr="00ED1D6C" w:rsidRDefault="00A661E5"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u w:val="single"/>
          <w:lang w:val="en-GB"/>
        </w:rPr>
        <w:t>Joint</w:t>
      </w:r>
      <w:r w:rsidR="0016786E" w:rsidRPr="00ED1D6C">
        <w:rPr>
          <w:rFonts w:asciiTheme="minorHAnsi" w:hAnsiTheme="minorHAnsi" w:cstheme="minorHAnsi"/>
          <w:sz w:val="22"/>
          <w:szCs w:val="22"/>
          <w:u w:val="single"/>
          <w:lang w:val="en-GB"/>
        </w:rPr>
        <w:t xml:space="preserve"> Venture.</w:t>
      </w:r>
      <w:r w:rsidR="0016786E" w:rsidRPr="00ED1D6C">
        <w:rPr>
          <w:rFonts w:asciiTheme="minorHAnsi" w:hAnsiTheme="minorHAnsi" w:cstheme="minorHAnsi"/>
          <w:sz w:val="22"/>
          <w:szCs w:val="22"/>
          <w:lang w:val="en-GB"/>
        </w:rPr>
        <w:t xml:space="preserve"> </w:t>
      </w:r>
      <w:r w:rsidR="00594220" w:rsidRPr="00ED1D6C">
        <w:rPr>
          <w:rFonts w:asciiTheme="minorHAnsi" w:hAnsiTheme="minorHAnsi" w:cstheme="minorHAnsi"/>
          <w:sz w:val="22"/>
          <w:szCs w:val="22"/>
          <w:lang w:val="en-GB"/>
        </w:rPr>
        <w:t>Bids may be submitted by a Joint Venture (JV). In the case of a JV:</w:t>
      </w:r>
    </w:p>
    <w:p w14:paraId="65171B09" w14:textId="77777777"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The duly filled </w:t>
      </w:r>
      <w:r w:rsidR="0016786E" w:rsidRPr="00ED1D6C">
        <w:rPr>
          <w:rFonts w:asciiTheme="minorHAnsi" w:hAnsiTheme="minorHAnsi" w:cstheme="minorHAnsi"/>
          <w:sz w:val="22"/>
          <w:szCs w:val="22"/>
          <w:lang w:val="en-GB"/>
        </w:rPr>
        <w:t>“</w:t>
      </w:r>
      <w:r w:rsidRPr="00ED1D6C">
        <w:rPr>
          <w:rFonts w:asciiTheme="minorHAnsi" w:hAnsiTheme="minorHAnsi" w:cstheme="minorHAnsi"/>
          <w:sz w:val="22"/>
          <w:szCs w:val="22"/>
          <w:lang w:val="en-GB"/>
        </w:rPr>
        <w:t>Joint Venture Partner Information Form</w:t>
      </w:r>
      <w:r w:rsidR="0016786E" w:rsidRPr="00ED1D6C">
        <w:rPr>
          <w:rFonts w:asciiTheme="minorHAnsi" w:hAnsiTheme="minorHAnsi" w:cstheme="minorHAnsi"/>
          <w:sz w:val="22"/>
          <w:szCs w:val="22"/>
          <w:lang w:val="en-GB"/>
        </w:rPr>
        <w:t>”</w:t>
      </w:r>
      <w:r w:rsidRPr="00ED1D6C">
        <w:rPr>
          <w:rFonts w:asciiTheme="minorHAnsi" w:hAnsiTheme="minorHAnsi" w:cstheme="minorHAnsi"/>
          <w:sz w:val="22"/>
          <w:szCs w:val="22"/>
          <w:lang w:val="en-GB"/>
        </w:rPr>
        <w:t xml:space="preserve"> of </w:t>
      </w:r>
      <w:r w:rsidR="0016786E" w:rsidRPr="00ED1D6C">
        <w:rPr>
          <w:rFonts w:asciiTheme="minorHAnsi" w:hAnsiTheme="minorHAnsi" w:cstheme="minorHAnsi"/>
          <w:sz w:val="22"/>
          <w:szCs w:val="22"/>
          <w:lang w:val="en-GB"/>
        </w:rPr>
        <w:t>Annex (v)</w:t>
      </w:r>
      <w:r w:rsidRPr="00ED1D6C">
        <w:rPr>
          <w:rFonts w:asciiTheme="minorHAnsi" w:hAnsiTheme="minorHAnsi" w:cstheme="minorHAnsi"/>
          <w:sz w:val="22"/>
          <w:szCs w:val="22"/>
          <w:lang w:val="en-GB"/>
        </w:rPr>
        <w:t xml:space="preserve"> must be included with the Bid; and</w:t>
      </w:r>
    </w:p>
    <w:p w14:paraId="427524CD" w14:textId="77777777"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All parties to the JV shall be jointly and severally liable; and</w:t>
      </w:r>
    </w:p>
    <w:p w14:paraId="2311A1F8" w14:textId="77777777" w:rsidR="00594220" w:rsidRPr="00ED1D6C" w:rsidRDefault="00594220" w:rsidP="00FA5B87">
      <w:pPr>
        <w:pStyle w:val="ListParagraph"/>
        <w:numPr>
          <w:ilvl w:val="2"/>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The JV shall nominate a Representative who shall have the authority to conduct all businesses:</w:t>
      </w:r>
    </w:p>
    <w:p w14:paraId="767F643B" w14:textId="77777777" w:rsidR="00594220" w:rsidRPr="00ED1D6C" w:rsidRDefault="00594220" w:rsidP="00FA5B87">
      <w:pPr>
        <w:pStyle w:val="ListParagraph"/>
        <w:numPr>
          <w:ilvl w:val="3"/>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w:t>
      </w:r>
      <w:r w:rsidRPr="00ED1D6C">
        <w:rPr>
          <w:rFonts w:asciiTheme="minorHAnsi" w:hAnsiTheme="minorHAnsi" w:cstheme="minorHAnsi"/>
          <w:sz w:val="22"/>
          <w:szCs w:val="22"/>
          <w:lang w:val="en-GB"/>
        </w:rPr>
        <w:tab/>
        <w:t>for and on behalf of any and all the parties of the JV during the bidding process; and</w:t>
      </w:r>
    </w:p>
    <w:p w14:paraId="10353408" w14:textId="77777777" w:rsidR="00594220" w:rsidRPr="00ED1D6C" w:rsidRDefault="00594220" w:rsidP="00FA5B87">
      <w:pPr>
        <w:pStyle w:val="ListParagraph"/>
        <w:numPr>
          <w:ilvl w:val="3"/>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w:t>
      </w:r>
      <w:r w:rsidRPr="00ED1D6C">
        <w:rPr>
          <w:rFonts w:asciiTheme="minorHAnsi" w:hAnsiTheme="minorHAnsi" w:cstheme="minorHAnsi"/>
          <w:sz w:val="22"/>
          <w:szCs w:val="22"/>
          <w:lang w:val="en-GB"/>
        </w:rPr>
        <w:tab/>
        <w:t>in the event the JV is awarded the Contract, during contract execution.</w:t>
      </w:r>
    </w:p>
    <w:p w14:paraId="6419CF7A" w14:textId="77777777" w:rsidR="00A9651A" w:rsidRPr="00ED1D6C" w:rsidRDefault="00A9651A">
      <w:pPr>
        <w:rPr>
          <w:rFonts w:eastAsia="SimSun" w:cstheme="minorHAnsi"/>
          <w:b/>
          <w:bCs/>
          <w:sz w:val="24"/>
          <w:szCs w:val="24"/>
        </w:rPr>
      </w:pPr>
      <w:r w:rsidRPr="00ED1D6C">
        <w:rPr>
          <w:rFonts w:cstheme="minorHAnsi"/>
          <w:b/>
          <w:bCs/>
          <w:sz w:val="24"/>
          <w:szCs w:val="24"/>
        </w:rPr>
        <w:br w:type="page"/>
      </w:r>
    </w:p>
    <w:p w14:paraId="4D395A7B" w14:textId="77777777" w:rsidR="00540D80" w:rsidRPr="00ED1D6C" w:rsidRDefault="00CD06EF" w:rsidP="00FA5B87">
      <w:pPr>
        <w:pStyle w:val="Heading1"/>
        <w:numPr>
          <w:ilvl w:val="0"/>
          <w:numId w:val="3"/>
        </w:numPr>
        <w:spacing w:line="360" w:lineRule="auto"/>
        <w:jc w:val="both"/>
        <w:rPr>
          <w:rFonts w:asciiTheme="minorHAnsi" w:hAnsiTheme="minorHAnsi" w:cstheme="minorHAnsi"/>
          <w:b/>
          <w:bCs/>
          <w:sz w:val="24"/>
          <w:szCs w:val="24"/>
        </w:rPr>
      </w:pPr>
      <w:r w:rsidRPr="00ED1D6C">
        <w:rPr>
          <w:rFonts w:asciiTheme="minorHAnsi" w:hAnsiTheme="minorHAnsi" w:cstheme="minorHAnsi"/>
          <w:b/>
          <w:bCs/>
          <w:sz w:val="24"/>
          <w:szCs w:val="24"/>
        </w:rPr>
        <w:lastRenderedPageBreak/>
        <w:t>Preparation and Contents of Proposals</w:t>
      </w:r>
    </w:p>
    <w:p w14:paraId="37D60D4E" w14:textId="5A126536" w:rsidR="008A2858" w:rsidRPr="00ED1D6C" w:rsidRDefault="00A47D4A" w:rsidP="00FA5B87">
      <w:pPr>
        <w:pStyle w:val="ListParagraph"/>
        <w:numPr>
          <w:ilvl w:val="1"/>
          <w:numId w:val="3"/>
        </w:numPr>
        <w:tabs>
          <w:tab w:val="left" w:pos="360"/>
        </w:tabs>
        <w:spacing w:line="360" w:lineRule="auto"/>
        <w:jc w:val="both"/>
        <w:rPr>
          <w:rFonts w:asciiTheme="minorHAnsi" w:hAnsiTheme="minorHAnsi" w:cstheme="minorHAnsi"/>
          <w:snapToGrid w:val="0"/>
          <w:sz w:val="22"/>
          <w:szCs w:val="22"/>
        </w:rPr>
      </w:pPr>
      <w:r w:rsidRPr="00ED1D6C">
        <w:rPr>
          <w:rFonts w:asciiTheme="minorHAnsi" w:hAnsiTheme="minorHAnsi" w:cstheme="minorHAnsi"/>
          <w:bCs/>
          <w:sz w:val="22"/>
          <w:szCs w:val="22"/>
          <w:lang w:val="en-CA"/>
        </w:rPr>
        <w:t>.</w:t>
      </w:r>
      <w:r w:rsidR="00CD06EF" w:rsidRPr="00ED1D6C">
        <w:rPr>
          <w:rFonts w:asciiTheme="minorHAnsi" w:hAnsiTheme="minorHAnsi" w:cstheme="minorHAnsi"/>
          <w:snapToGrid w:val="0"/>
          <w:sz w:val="22"/>
          <w:szCs w:val="22"/>
          <w:u w:val="single"/>
        </w:rPr>
        <w:t>Contents of the proposal</w:t>
      </w:r>
      <w:r w:rsidR="00206A9D" w:rsidRPr="00ED1D6C">
        <w:rPr>
          <w:rFonts w:asciiTheme="minorHAnsi" w:hAnsiTheme="minorHAnsi" w:cstheme="minorHAnsi"/>
          <w:snapToGrid w:val="0"/>
          <w:sz w:val="22"/>
          <w:szCs w:val="22"/>
          <w:u w:val="single"/>
        </w:rPr>
        <w:t>.</w:t>
      </w:r>
      <w:r w:rsidR="00206A9D" w:rsidRPr="00ED1D6C">
        <w:rPr>
          <w:rFonts w:asciiTheme="minorHAnsi" w:hAnsiTheme="minorHAnsi" w:cstheme="minorHAnsi"/>
          <w:snapToGrid w:val="0"/>
          <w:sz w:val="22"/>
          <w:szCs w:val="22"/>
        </w:rPr>
        <w:t xml:space="preserve"> </w:t>
      </w:r>
    </w:p>
    <w:p w14:paraId="29C92BCD" w14:textId="77777777" w:rsidR="00435D6C" w:rsidRPr="00ED1D6C" w:rsidRDefault="00435D6C" w:rsidP="00FA5B87">
      <w:pPr>
        <w:pStyle w:val="ListParagraph"/>
        <w:numPr>
          <w:ilvl w:val="2"/>
          <w:numId w:val="3"/>
        </w:numPr>
        <w:tabs>
          <w:tab w:val="left" w:pos="360"/>
        </w:tabs>
        <w:spacing w:line="360" w:lineRule="auto"/>
        <w:jc w:val="both"/>
        <w:rPr>
          <w:rFonts w:asciiTheme="minorHAnsi" w:hAnsiTheme="minorHAnsi" w:cstheme="minorHAnsi"/>
          <w:snapToGrid w:val="0"/>
          <w:sz w:val="22"/>
          <w:szCs w:val="22"/>
        </w:rPr>
      </w:pPr>
      <w:r w:rsidRPr="00ED1D6C">
        <w:rPr>
          <w:rFonts w:asciiTheme="minorHAnsi" w:hAnsiTheme="minorHAnsi" w:cstheme="minorHAnsi"/>
          <w:snapToGrid w:val="0"/>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ED1D6C" w:rsidRDefault="00435D6C" w:rsidP="00FA5B87">
      <w:pPr>
        <w:pStyle w:val="ListParagraph"/>
        <w:numPr>
          <w:ilvl w:val="2"/>
          <w:numId w:val="3"/>
        </w:numPr>
        <w:tabs>
          <w:tab w:val="left" w:pos="360"/>
        </w:tabs>
        <w:spacing w:line="360" w:lineRule="auto"/>
        <w:jc w:val="both"/>
        <w:rPr>
          <w:rFonts w:asciiTheme="minorHAnsi" w:hAnsiTheme="minorHAnsi" w:cstheme="minorHAnsi"/>
          <w:snapToGrid w:val="0"/>
          <w:sz w:val="22"/>
          <w:szCs w:val="22"/>
        </w:rPr>
      </w:pPr>
      <w:r w:rsidRPr="00ED1D6C">
        <w:rPr>
          <w:rFonts w:asciiTheme="minorHAnsi" w:hAnsiTheme="minorHAnsi" w:cstheme="minorHAnsi"/>
          <w:snapToGrid w:val="0"/>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ED1D6C" w:rsidRDefault="00CD06EF" w:rsidP="000D6CA5">
      <w:pPr>
        <w:spacing w:line="360" w:lineRule="auto"/>
        <w:ind w:left="810"/>
        <w:jc w:val="both"/>
        <w:rPr>
          <w:rFonts w:cstheme="minorHAnsi"/>
        </w:rPr>
      </w:pPr>
      <w:r w:rsidRPr="00ED1D6C">
        <w:rPr>
          <w:rFonts w:cstheme="minorHAnsi"/>
        </w:rPr>
        <w:t xml:space="preserve">The </w:t>
      </w:r>
      <w:r w:rsidRPr="00ED1D6C">
        <w:rPr>
          <w:rFonts w:cstheme="minorHAnsi"/>
          <w:lang w:eastAsia="zh-CN"/>
        </w:rPr>
        <w:t>p</w:t>
      </w:r>
      <w:r w:rsidRPr="00ED1D6C">
        <w:rPr>
          <w:rFonts w:cstheme="minorHAnsi"/>
        </w:rPr>
        <w:t xml:space="preserve">roposal shall </w:t>
      </w:r>
      <w:r w:rsidRPr="00ED1D6C">
        <w:rPr>
          <w:rFonts w:cstheme="minorHAnsi"/>
          <w:lang w:eastAsia="zh-CN"/>
        </w:rPr>
        <w:t xml:space="preserve">include, but </w:t>
      </w:r>
      <w:r w:rsidR="00AF53AF" w:rsidRPr="00ED1D6C">
        <w:rPr>
          <w:rFonts w:cstheme="minorHAnsi"/>
          <w:lang w:eastAsia="zh-CN"/>
        </w:rPr>
        <w:t xml:space="preserve">is </w:t>
      </w:r>
      <w:r w:rsidRPr="00ED1D6C">
        <w:rPr>
          <w:rFonts w:cstheme="minorHAnsi"/>
          <w:lang w:eastAsia="zh-CN"/>
        </w:rPr>
        <w:t>not limited to, the following information</w:t>
      </w:r>
      <w:r w:rsidRPr="00ED1D6C">
        <w:rPr>
          <w:rFonts w:cstheme="minorHAnsi"/>
        </w:rPr>
        <w:t>:</w:t>
      </w:r>
    </w:p>
    <w:p w14:paraId="58ABF437" w14:textId="77777777" w:rsidR="00A9651A" w:rsidRPr="00ED1D6C" w:rsidRDefault="00A9651A" w:rsidP="00FA5B87">
      <w:pPr>
        <w:pStyle w:val="ListParagraph"/>
        <w:numPr>
          <w:ilvl w:val="2"/>
          <w:numId w:val="3"/>
        </w:numPr>
        <w:tabs>
          <w:tab w:val="left" w:pos="360"/>
        </w:tabs>
        <w:spacing w:line="360" w:lineRule="auto"/>
        <w:jc w:val="both"/>
        <w:rPr>
          <w:rFonts w:asciiTheme="minorHAnsi" w:hAnsiTheme="minorHAnsi" w:cstheme="minorHAnsi"/>
          <w:snapToGrid w:val="0"/>
          <w:sz w:val="22"/>
          <w:szCs w:val="22"/>
        </w:rPr>
      </w:pPr>
      <w:r w:rsidRPr="00ED1D6C">
        <w:rPr>
          <w:rFonts w:asciiTheme="minorHAnsi" w:hAnsiTheme="minorHAnsi" w:cstheme="minorHAnsi"/>
          <w:sz w:val="22"/>
          <w:szCs w:val="22"/>
        </w:rPr>
        <w:t xml:space="preserve">Proposal submission form </w:t>
      </w:r>
      <w:r w:rsidR="00B475E6" w:rsidRPr="00ED1D6C">
        <w:rPr>
          <w:rFonts w:asciiTheme="minorHAnsi" w:hAnsiTheme="minorHAnsi" w:cstheme="minorHAnsi"/>
          <w:sz w:val="22"/>
          <w:szCs w:val="22"/>
          <w:u w:val="single"/>
        </w:rPr>
        <w:t>Annex</w:t>
      </w:r>
      <w:r w:rsidRPr="00ED1D6C">
        <w:rPr>
          <w:rFonts w:asciiTheme="minorHAnsi" w:hAnsiTheme="minorHAnsi" w:cstheme="minorHAnsi"/>
          <w:sz w:val="22"/>
          <w:szCs w:val="22"/>
          <w:u w:val="single"/>
        </w:rPr>
        <w:t xml:space="preserve"> </w:t>
      </w:r>
      <w:r w:rsidR="003A438A" w:rsidRPr="00ED1D6C">
        <w:rPr>
          <w:rFonts w:asciiTheme="minorHAnsi" w:hAnsiTheme="minorHAnsi" w:cstheme="minorHAnsi"/>
          <w:sz w:val="22"/>
          <w:szCs w:val="22"/>
          <w:u w:val="single"/>
        </w:rPr>
        <w:t>(v</w:t>
      </w:r>
      <w:r w:rsidRPr="00ED1D6C">
        <w:rPr>
          <w:rFonts w:asciiTheme="minorHAnsi" w:hAnsiTheme="minorHAnsi" w:cstheme="minorHAnsi"/>
          <w:sz w:val="22"/>
          <w:szCs w:val="22"/>
          <w:u w:val="single"/>
        </w:rPr>
        <w:t>)</w:t>
      </w:r>
    </w:p>
    <w:p w14:paraId="57C4C64F" w14:textId="44B8D47A" w:rsidR="00CD06EF" w:rsidRPr="00ED1D6C" w:rsidRDefault="003E4EAC" w:rsidP="00FA5B87">
      <w:pPr>
        <w:pStyle w:val="ListParagraph"/>
        <w:numPr>
          <w:ilvl w:val="2"/>
          <w:numId w:val="3"/>
        </w:numPr>
        <w:spacing w:line="360" w:lineRule="auto"/>
        <w:jc w:val="both"/>
        <w:rPr>
          <w:rFonts w:asciiTheme="minorHAnsi" w:hAnsiTheme="minorHAnsi" w:cstheme="minorHAnsi"/>
          <w:sz w:val="22"/>
          <w:szCs w:val="22"/>
        </w:rPr>
      </w:pPr>
      <w:r w:rsidRPr="00ED1D6C">
        <w:rPr>
          <w:rFonts w:asciiTheme="minorHAnsi" w:hAnsiTheme="minorHAnsi" w:cstheme="minorHAnsi"/>
          <w:sz w:val="22"/>
          <w:szCs w:val="22"/>
        </w:rPr>
        <w:t>Qualification document</w:t>
      </w:r>
      <w:r w:rsidR="00206A9D" w:rsidRPr="00ED1D6C">
        <w:rPr>
          <w:rFonts w:asciiTheme="minorHAnsi" w:hAnsiTheme="minorHAnsi" w:cstheme="minorHAnsi"/>
          <w:sz w:val="22"/>
          <w:szCs w:val="22"/>
        </w:rPr>
        <w:t>.</w:t>
      </w:r>
      <w:r w:rsidRPr="00ED1D6C">
        <w:rPr>
          <w:rFonts w:asciiTheme="minorHAnsi" w:hAnsiTheme="minorHAnsi" w:cstheme="minorHAnsi"/>
          <w:sz w:val="22"/>
          <w:szCs w:val="22"/>
        </w:rPr>
        <w:t xml:space="preserve"> </w:t>
      </w:r>
      <w:r w:rsidR="00435D6C" w:rsidRPr="00ED1D6C">
        <w:rPr>
          <w:rFonts w:asciiTheme="minorHAnsi" w:hAnsiTheme="minorHAnsi" w:cstheme="minorHAnsi"/>
          <w:sz w:val="22"/>
          <w:szCs w:val="22"/>
        </w:rPr>
        <w:t>A brief description of your firm and an outline of recent experience on projects of a similar nature, including experience in the co</w:t>
      </w:r>
      <w:r w:rsidR="00E536AE" w:rsidRPr="00ED1D6C">
        <w:rPr>
          <w:rFonts w:asciiTheme="minorHAnsi" w:hAnsiTheme="minorHAnsi" w:cstheme="minorHAnsi"/>
          <w:sz w:val="22"/>
          <w:szCs w:val="22"/>
        </w:rPr>
        <w:t>u</w:t>
      </w:r>
      <w:r w:rsidR="00A72D88" w:rsidRPr="00ED1D6C">
        <w:rPr>
          <w:rFonts w:asciiTheme="minorHAnsi" w:hAnsiTheme="minorHAnsi" w:cstheme="minorHAnsi"/>
          <w:sz w:val="22"/>
          <w:szCs w:val="22"/>
        </w:rPr>
        <w:t>n</w:t>
      </w:r>
      <w:r w:rsidR="00435D6C" w:rsidRPr="00ED1D6C">
        <w:rPr>
          <w:rFonts w:asciiTheme="minorHAnsi" w:hAnsiTheme="minorHAnsi" w:cstheme="minorHAnsi"/>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ED1D6C" w:rsidRDefault="00435D6C" w:rsidP="00435D6C">
      <w:pPr>
        <w:spacing w:line="360" w:lineRule="auto"/>
        <w:ind w:left="1224"/>
        <w:jc w:val="both"/>
        <w:rPr>
          <w:rFonts w:cstheme="minorHAnsi"/>
        </w:rPr>
      </w:pPr>
      <w:r w:rsidRPr="00ED1D6C">
        <w:rPr>
          <w:rFonts w:cstheme="minorHAnsi"/>
        </w:rPr>
        <w:t>The following documents are to be submitted:</w:t>
      </w:r>
    </w:p>
    <w:p w14:paraId="0825F774" w14:textId="77777777" w:rsidR="00435D6C" w:rsidRPr="00ED1D6C" w:rsidRDefault="00435D6C" w:rsidP="00FA5B87">
      <w:pPr>
        <w:pStyle w:val="ListParagraph"/>
        <w:numPr>
          <w:ilvl w:val="0"/>
          <w:numId w:val="4"/>
        </w:numPr>
        <w:spacing w:line="360" w:lineRule="auto"/>
        <w:jc w:val="both"/>
        <w:rPr>
          <w:rFonts w:asciiTheme="minorHAnsi" w:hAnsiTheme="minorHAnsi" w:cstheme="minorHAnsi"/>
          <w:sz w:val="22"/>
          <w:szCs w:val="22"/>
        </w:rPr>
      </w:pPr>
      <w:r w:rsidRPr="00ED1D6C">
        <w:rPr>
          <w:rFonts w:asciiTheme="minorHAnsi" w:hAnsiTheme="minorHAnsi" w:cstheme="minorHAnsi"/>
          <w:sz w:val="22"/>
          <w:szCs w:val="22"/>
        </w:rPr>
        <w:t>Company Registration Documents</w:t>
      </w:r>
    </w:p>
    <w:p w14:paraId="22B8EACE" w14:textId="77777777" w:rsidR="00435D6C" w:rsidRPr="00ED1D6C" w:rsidRDefault="00435D6C" w:rsidP="00FA5B87">
      <w:pPr>
        <w:pStyle w:val="ListParagraph"/>
        <w:numPr>
          <w:ilvl w:val="0"/>
          <w:numId w:val="4"/>
        </w:numPr>
        <w:spacing w:line="360" w:lineRule="auto"/>
        <w:jc w:val="both"/>
        <w:rPr>
          <w:rFonts w:asciiTheme="minorHAnsi" w:hAnsiTheme="minorHAnsi" w:cstheme="minorHAnsi"/>
          <w:sz w:val="22"/>
          <w:szCs w:val="22"/>
        </w:rPr>
      </w:pPr>
      <w:r w:rsidRPr="00ED1D6C">
        <w:rPr>
          <w:rFonts w:asciiTheme="minorHAnsi" w:hAnsiTheme="minorHAnsi" w:cstheme="minorHAnsi"/>
          <w:sz w:val="22"/>
          <w:szCs w:val="22"/>
        </w:rPr>
        <w:t>The firm’s reference list. Minimum five relevant projects with details</w:t>
      </w:r>
    </w:p>
    <w:p w14:paraId="2B14A552" w14:textId="77777777" w:rsidR="00435D6C" w:rsidRPr="00ED1D6C" w:rsidRDefault="00435D6C" w:rsidP="00FA5B87">
      <w:pPr>
        <w:pStyle w:val="ListParagraph"/>
        <w:numPr>
          <w:ilvl w:val="0"/>
          <w:numId w:val="4"/>
        </w:numPr>
        <w:spacing w:line="360" w:lineRule="auto"/>
        <w:jc w:val="both"/>
        <w:rPr>
          <w:rFonts w:asciiTheme="minorHAnsi" w:hAnsiTheme="minorHAnsi" w:cstheme="minorHAnsi"/>
          <w:sz w:val="22"/>
          <w:szCs w:val="22"/>
        </w:rPr>
      </w:pPr>
      <w:r w:rsidRPr="00ED1D6C">
        <w:rPr>
          <w:rFonts w:asciiTheme="minorHAnsi" w:hAnsiTheme="minorHAnsi" w:cstheme="minorHAnsi"/>
          <w:sz w:val="22"/>
          <w:szCs w:val="22"/>
        </w:rPr>
        <w:t>List of relevant completed projects, including project value, and list of corresponding contact persons within the clients.</w:t>
      </w:r>
    </w:p>
    <w:p w14:paraId="52171560" w14:textId="77777777" w:rsidR="00CD06EF" w:rsidRPr="00ED1D6C" w:rsidRDefault="00D377F6" w:rsidP="00FA5B87">
      <w:pPr>
        <w:pStyle w:val="ListParagraph"/>
        <w:numPr>
          <w:ilvl w:val="2"/>
          <w:numId w:val="3"/>
        </w:numPr>
        <w:tabs>
          <w:tab w:val="left" w:pos="900"/>
        </w:tabs>
        <w:spacing w:after="12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Technical proposal</w:t>
      </w:r>
      <w:r w:rsidR="00CD06EF" w:rsidRPr="00ED1D6C">
        <w:rPr>
          <w:rFonts w:asciiTheme="minorHAnsi" w:hAnsiTheme="minorHAnsi" w:cstheme="minorHAnsi"/>
          <w:sz w:val="22"/>
          <w:szCs w:val="22"/>
          <w:lang w:val="en-GB"/>
        </w:rPr>
        <w:t>:</w:t>
      </w:r>
    </w:p>
    <w:p w14:paraId="5A9BF4DE" w14:textId="0DE86778" w:rsidR="00CD06EF" w:rsidRPr="00ED1D6C" w:rsidRDefault="00AF53AF" w:rsidP="00FA5B87">
      <w:pPr>
        <w:pStyle w:val="ListParagraph"/>
        <w:numPr>
          <w:ilvl w:val="3"/>
          <w:numId w:val="3"/>
        </w:numPr>
        <w:tabs>
          <w:tab w:val="left" w:pos="900"/>
        </w:tabs>
        <w:spacing w:after="12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The proposal should describe the approach and methodology that will be applied by the firm to meet the objectives and scope of the services required by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w:t>
      </w:r>
      <w:r w:rsidR="00CD06EF" w:rsidRPr="00ED1D6C">
        <w:rPr>
          <w:rFonts w:asciiTheme="minorHAnsi" w:hAnsiTheme="minorHAnsi" w:cstheme="minorHAnsi"/>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ED1D6C">
        <w:rPr>
          <w:rFonts w:asciiTheme="minorHAnsi" w:hAnsiTheme="minorHAnsi" w:cstheme="minorHAnsi"/>
          <w:sz w:val="22"/>
          <w:szCs w:val="22"/>
          <w:lang w:val="en-GB"/>
        </w:rPr>
        <w:t xml:space="preserve"> You should include the number of person-months in each specialization that you consider necessary to carry out all the work.</w:t>
      </w:r>
    </w:p>
    <w:p w14:paraId="2C0DBF31" w14:textId="59D2EBCF" w:rsidR="00AA1C19" w:rsidRPr="00ED1D6C" w:rsidRDefault="00AA1C19" w:rsidP="00FA5B87">
      <w:pPr>
        <w:pStyle w:val="ListParagraph"/>
        <w:numPr>
          <w:ilvl w:val="3"/>
          <w:numId w:val="3"/>
        </w:numPr>
        <w:tabs>
          <w:tab w:val="left" w:pos="900"/>
        </w:tabs>
        <w:spacing w:after="12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Assumptions. Include any assumptions as well as comments on the data, support services and facilities to be provided by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as indicated in the TOR, or as you may otherwise believe to be necessary.</w:t>
      </w:r>
    </w:p>
    <w:p w14:paraId="266C8CC6" w14:textId="77777777" w:rsidR="00AA1C19" w:rsidRPr="00ED1D6C" w:rsidRDefault="00AA1C19" w:rsidP="00FA5B87">
      <w:pPr>
        <w:pStyle w:val="ListParagraph"/>
        <w:numPr>
          <w:ilvl w:val="3"/>
          <w:numId w:val="3"/>
        </w:numPr>
        <w:tabs>
          <w:tab w:val="left" w:pos="900"/>
        </w:tabs>
        <w:spacing w:after="12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ED1D6C" w:rsidRDefault="00AF53AF" w:rsidP="00FA5B87">
      <w:pPr>
        <w:pStyle w:val="ListParagraph"/>
        <w:numPr>
          <w:ilvl w:val="3"/>
          <w:numId w:val="3"/>
        </w:numPr>
        <w:tabs>
          <w:tab w:val="left" w:pos="900"/>
        </w:tabs>
        <w:spacing w:after="12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u w:val="single"/>
          <w:lang w:val="en-GB"/>
        </w:rPr>
        <w:t>The technical proposal must not provide financial information.</w:t>
      </w:r>
    </w:p>
    <w:p w14:paraId="6E11A0BD" w14:textId="6CCD3F28" w:rsidR="00CD06EF" w:rsidRPr="00ED1D6C" w:rsidRDefault="00CD06EF" w:rsidP="00FA5B87">
      <w:pPr>
        <w:pStyle w:val="ListParagraph"/>
        <w:numPr>
          <w:ilvl w:val="1"/>
          <w:numId w:val="3"/>
        </w:numPr>
        <w:tabs>
          <w:tab w:val="left" w:pos="360"/>
        </w:tabs>
        <w:spacing w:line="360" w:lineRule="auto"/>
        <w:jc w:val="both"/>
        <w:rPr>
          <w:rFonts w:asciiTheme="minorHAnsi" w:hAnsiTheme="minorHAnsi" w:cstheme="minorHAnsi"/>
          <w:snapToGrid w:val="0"/>
          <w:sz w:val="22"/>
          <w:szCs w:val="22"/>
          <w:u w:val="single"/>
        </w:rPr>
      </w:pPr>
      <w:r w:rsidRPr="00ED1D6C">
        <w:rPr>
          <w:rFonts w:asciiTheme="minorHAnsi" w:hAnsiTheme="minorHAnsi" w:cstheme="minorHAnsi"/>
          <w:snapToGrid w:val="0"/>
          <w:sz w:val="22"/>
          <w:szCs w:val="22"/>
          <w:u w:val="single"/>
        </w:rPr>
        <w:t>Comp</w:t>
      </w:r>
      <w:r w:rsidR="00131DFA" w:rsidRPr="00ED1D6C">
        <w:rPr>
          <w:rFonts w:asciiTheme="minorHAnsi" w:hAnsiTheme="minorHAnsi" w:cstheme="minorHAnsi"/>
          <w:snapToGrid w:val="0"/>
          <w:sz w:val="22"/>
          <w:szCs w:val="22"/>
          <w:u w:val="single"/>
        </w:rPr>
        <w:t xml:space="preserve">rehensive and concise proposals. </w:t>
      </w:r>
      <w:r w:rsidRPr="00ED1D6C">
        <w:rPr>
          <w:rFonts w:asciiTheme="minorHAnsi" w:hAnsiTheme="minorHAnsi" w:cstheme="minorHAnsi"/>
          <w:sz w:val="22"/>
          <w:szCs w:val="22"/>
          <w:lang w:val="en-GB"/>
        </w:rPr>
        <w:t xml:space="preserve">Proposers must provide all requisite information </w:t>
      </w:r>
      <w:r w:rsidR="00E536AE" w:rsidRPr="00ED1D6C">
        <w:rPr>
          <w:rFonts w:asciiTheme="minorHAnsi" w:hAnsiTheme="minorHAnsi" w:cstheme="minorHAnsi"/>
          <w:sz w:val="22"/>
          <w:szCs w:val="22"/>
          <w:lang w:val="en-GB"/>
        </w:rPr>
        <w:t>un</w:t>
      </w:r>
      <w:r w:rsidRPr="00ED1D6C">
        <w:rPr>
          <w:rFonts w:asciiTheme="minorHAnsi" w:hAnsiTheme="minorHAnsi" w:cstheme="minorHAnsi"/>
          <w:sz w:val="22"/>
          <w:szCs w:val="22"/>
          <w:lang w:val="en-GB"/>
        </w:rPr>
        <w:t>der this RFP and clearly and concisely respond to all points set</w:t>
      </w:r>
      <w:r w:rsidR="003A438A" w:rsidRPr="00ED1D6C">
        <w:rPr>
          <w:rFonts w:asciiTheme="minorHAnsi" w:hAnsiTheme="minorHAnsi" w:cstheme="minorHAnsi"/>
          <w:sz w:val="22"/>
          <w:szCs w:val="22"/>
          <w:lang w:val="en-GB"/>
        </w:rPr>
        <w:t xml:space="preserve"> out in this RFP.  Any proposal</w:t>
      </w:r>
      <w:r w:rsidRPr="00ED1D6C">
        <w:rPr>
          <w:rFonts w:asciiTheme="minorHAnsi" w:hAnsiTheme="minorHAnsi" w:cstheme="minorHAnsi"/>
          <w:sz w:val="22"/>
          <w:szCs w:val="22"/>
          <w:lang w:val="en-GB"/>
        </w:rPr>
        <w:t xml:space="preserve"> which does not fully and c</w:t>
      </w:r>
      <w:r w:rsidR="003A438A" w:rsidRPr="00ED1D6C">
        <w:rPr>
          <w:rFonts w:asciiTheme="minorHAnsi" w:hAnsiTheme="minorHAnsi" w:cstheme="minorHAnsi"/>
          <w:sz w:val="22"/>
          <w:szCs w:val="22"/>
          <w:lang w:val="en-GB"/>
        </w:rPr>
        <w:t>omprehensively address this RFP</w:t>
      </w:r>
      <w:r w:rsidRPr="00ED1D6C">
        <w:rPr>
          <w:rFonts w:asciiTheme="minorHAnsi" w:hAnsiTheme="minorHAnsi" w:cstheme="minorHAnsi"/>
          <w:sz w:val="22"/>
          <w:szCs w:val="22"/>
          <w:lang w:val="en-GB"/>
        </w:rPr>
        <w:t xml:space="preserve"> may be rejected.  Proposers should also limit their proposals to the requirements of this RFP.  </w:t>
      </w:r>
      <w:r w:rsidR="00E536AE" w:rsidRPr="00ED1D6C">
        <w:rPr>
          <w:rFonts w:asciiTheme="minorHAnsi" w:hAnsiTheme="minorHAnsi" w:cstheme="minorHAnsi"/>
          <w:sz w:val="22"/>
          <w:szCs w:val="22"/>
          <w:lang w:val="en-GB"/>
        </w:rPr>
        <w:t>Unnecessarily</w:t>
      </w:r>
      <w:r w:rsidRPr="00ED1D6C">
        <w:rPr>
          <w:rFonts w:asciiTheme="minorHAnsi" w:hAnsiTheme="minorHAnsi" w:cstheme="minorHAnsi"/>
          <w:sz w:val="22"/>
          <w:szCs w:val="22"/>
          <w:lang w:val="en-GB"/>
        </w:rPr>
        <w:t xml:space="preserve"> elaborate brochures and other presentations beyond that sufficient to constitute a complete and effective proposal are </w:t>
      </w:r>
      <w:r w:rsidR="00B475E6" w:rsidRPr="00ED1D6C">
        <w:rPr>
          <w:rFonts w:asciiTheme="minorHAnsi" w:hAnsiTheme="minorHAnsi" w:cstheme="minorHAnsi"/>
          <w:sz w:val="22"/>
          <w:szCs w:val="22"/>
          <w:lang w:val="en-GB"/>
        </w:rPr>
        <w:t>dis</w:t>
      </w:r>
      <w:r w:rsidRPr="00ED1D6C">
        <w:rPr>
          <w:rFonts w:asciiTheme="minorHAnsi" w:hAnsiTheme="minorHAnsi" w:cstheme="minorHAnsi"/>
          <w:sz w:val="22"/>
          <w:szCs w:val="22"/>
          <w:lang w:val="en-GB"/>
        </w:rPr>
        <w:t>couraged.</w:t>
      </w:r>
    </w:p>
    <w:p w14:paraId="35506381" w14:textId="77777777" w:rsidR="00206A9D" w:rsidRPr="00ED1D6C" w:rsidRDefault="00206A9D" w:rsidP="00540D80">
      <w:pPr>
        <w:pStyle w:val="ListParagraph"/>
        <w:tabs>
          <w:tab w:val="left" w:pos="360"/>
        </w:tabs>
        <w:spacing w:line="276" w:lineRule="auto"/>
        <w:ind w:left="360"/>
        <w:jc w:val="both"/>
        <w:rPr>
          <w:rFonts w:asciiTheme="minorHAnsi" w:hAnsiTheme="minorHAnsi" w:cstheme="minorHAnsi"/>
          <w:sz w:val="22"/>
          <w:szCs w:val="22"/>
          <w:lang w:val="en-GB"/>
        </w:rPr>
      </w:pPr>
    </w:p>
    <w:p w14:paraId="6806149E" w14:textId="77777777" w:rsidR="00CD06EF" w:rsidRPr="00ED1D6C" w:rsidRDefault="00CD06EF" w:rsidP="00FA5B87">
      <w:pPr>
        <w:pStyle w:val="Heading1"/>
        <w:numPr>
          <w:ilvl w:val="0"/>
          <w:numId w:val="3"/>
        </w:numPr>
        <w:spacing w:line="360" w:lineRule="auto"/>
        <w:jc w:val="both"/>
        <w:rPr>
          <w:rFonts w:asciiTheme="minorHAnsi" w:hAnsiTheme="minorHAnsi" w:cstheme="minorHAnsi"/>
          <w:b/>
          <w:bCs/>
          <w:sz w:val="24"/>
          <w:szCs w:val="24"/>
        </w:rPr>
      </w:pPr>
      <w:r w:rsidRPr="00ED1D6C">
        <w:rPr>
          <w:rFonts w:asciiTheme="minorHAnsi" w:hAnsiTheme="minorHAnsi" w:cstheme="minorHAnsi"/>
          <w:b/>
          <w:bCs/>
          <w:sz w:val="24"/>
          <w:szCs w:val="24"/>
        </w:rPr>
        <w:t>Submission of Proposals</w:t>
      </w:r>
    </w:p>
    <w:p w14:paraId="4C51D98C" w14:textId="77777777" w:rsidR="00CD06EF" w:rsidRPr="00ED1D6C" w:rsidRDefault="00CD06EF" w:rsidP="00FA5B87">
      <w:pPr>
        <w:pStyle w:val="ListParagraph"/>
        <w:numPr>
          <w:ilvl w:val="1"/>
          <w:numId w:val="3"/>
        </w:numPr>
        <w:tabs>
          <w:tab w:val="left" w:pos="360"/>
        </w:tabs>
        <w:spacing w:line="360" w:lineRule="auto"/>
        <w:jc w:val="both"/>
        <w:rPr>
          <w:rFonts w:asciiTheme="minorHAnsi" w:hAnsiTheme="minorHAnsi" w:cstheme="minorHAnsi"/>
          <w:sz w:val="22"/>
          <w:szCs w:val="22"/>
          <w:lang w:val="en-GB"/>
        </w:rPr>
      </w:pPr>
      <w:r w:rsidRPr="00ED1D6C">
        <w:rPr>
          <w:rFonts w:asciiTheme="minorHAnsi" w:hAnsiTheme="minorHAnsi" w:cstheme="minorHAnsi"/>
          <w:snapToGrid w:val="0"/>
          <w:sz w:val="22"/>
          <w:szCs w:val="22"/>
          <w:u w:val="single"/>
        </w:rPr>
        <w:t>Format of proposals</w:t>
      </w:r>
      <w:r w:rsidR="00131DFA" w:rsidRPr="00ED1D6C">
        <w:rPr>
          <w:rFonts w:asciiTheme="minorHAnsi" w:hAnsiTheme="minorHAnsi" w:cstheme="minorHAnsi"/>
          <w:snapToGrid w:val="0"/>
          <w:sz w:val="22"/>
          <w:szCs w:val="22"/>
          <w:u w:val="single"/>
        </w:rPr>
        <w:t>.</w:t>
      </w:r>
      <w:r w:rsidR="00131DFA" w:rsidRPr="00ED1D6C">
        <w:rPr>
          <w:rFonts w:asciiTheme="minorHAnsi" w:hAnsiTheme="minorHAnsi" w:cstheme="minorHAnsi"/>
          <w:snapToGrid w:val="0"/>
          <w:sz w:val="22"/>
          <w:szCs w:val="22"/>
        </w:rPr>
        <w:t xml:space="preserve"> </w:t>
      </w:r>
      <w:r w:rsidRPr="00ED1D6C">
        <w:rPr>
          <w:rFonts w:asciiTheme="minorHAnsi" w:hAnsiTheme="minorHAnsi" w:cstheme="minorHAnsi"/>
          <w:sz w:val="22"/>
          <w:szCs w:val="22"/>
          <w:lang w:val="en-GB"/>
        </w:rPr>
        <w:t xml:space="preserve">The technical and financial proposals in response to the present request must be delivered in </w:t>
      </w:r>
      <w:r w:rsidR="00592317" w:rsidRPr="00ED1D6C">
        <w:rPr>
          <w:rFonts w:asciiTheme="minorHAnsi" w:hAnsiTheme="minorHAnsi" w:cstheme="minorHAnsi"/>
          <w:sz w:val="22"/>
          <w:szCs w:val="22"/>
          <w:lang w:val="en-GB"/>
        </w:rPr>
        <w:t>2</w:t>
      </w:r>
      <w:r w:rsidRPr="00ED1D6C">
        <w:rPr>
          <w:rFonts w:asciiTheme="minorHAnsi" w:hAnsiTheme="minorHAnsi" w:cstheme="minorHAnsi"/>
          <w:sz w:val="22"/>
          <w:szCs w:val="22"/>
          <w:lang w:val="en-GB"/>
        </w:rPr>
        <w:t xml:space="preserve"> (</w:t>
      </w:r>
      <w:r w:rsidR="00592317" w:rsidRPr="00ED1D6C">
        <w:rPr>
          <w:rFonts w:asciiTheme="minorHAnsi" w:hAnsiTheme="minorHAnsi" w:cstheme="minorHAnsi"/>
          <w:sz w:val="22"/>
          <w:szCs w:val="22"/>
          <w:lang w:val="en-GB"/>
        </w:rPr>
        <w:t>two</w:t>
      </w:r>
      <w:r w:rsidRPr="00ED1D6C">
        <w:rPr>
          <w:rFonts w:asciiTheme="minorHAnsi" w:hAnsiTheme="minorHAnsi" w:cstheme="minorHAnsi"/>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ED1D6C" w:rsidRDefault="00CD06EF" w:rsidP="00FA5B87">
      <w:pPr>
        <w:pStyle w:val="ListParagraph"/>
        <w:numPr>
          <w:ilvl w:val="1"/>
          <w:numId w:val="3"/>
        </w:numPr>
        <w:tabs>
          <w:tab w:val="left" w:pos="540"/>
        </w:tabs>
        <w:spacing w:line="360" w:lineRule="auto"/>
        <w:jc w:val="both"/>
        <w:rPr>
          <w:rFonts w:asciiTheme="minorHAnsi" w:hAnsiTheme="minorHAnsi" w:cstheme="minorHAnsi"/>
          <w:snapToGrid w:val="0"/>
          <w:sz w:val="22"/>
          <w:szCs w:val="22"/>
        </w:rPr>
      </w:pPr>
      <w:r w:rsidRPr="00ED1D6C">
        <w:rPr>
          <w:rFonts w:asciiTheme="minorHAnsi" w:hAnsiTheme="minorHAnsi" w:cstheme="minorHAnsi"/>
          <w:snapToGrid w:val="0"/>
          <w:sz w:val="22"/>
          <w:szCs w:val="22"/>
          <w:u w:val="single"/>
        </w:rPr>
        <w:t>Sealing and marking of proposals</w:t>
      </w:r>
      <w:r w:rsidR="00131DFA" w:rsidRPr="00ED1D6C">
        <w:rPr>
          <w:rFonts w:asciiTheme="minorHAnsi" w:hAnsiTheme="minorHAnsi" w:cstheme="minorHAnsi"/>
          <w:snapToGrid w:val="0"/>
          <w:sz w:val="22"/>
          <w:szCs w:val="22"/>
          <w:u w:val="single"/>
        </w:rPr>
        <w:t>.</w:t>
      </w:r>
      <w:r w:rsidR="00131DFA" w:rsidRPr="00ED1D6C">
        <w:rPr>
          <w:rFonts w:asciiTheme="minorHAnsi" w:hAnsiTheme="minorHAnsi" w:cstheme="minorHAnsi"/>
          <w:snapToGrid w:val="0"/>
          <w:sz w:val="22"/>
          <w:szCs w:val="22"/>
        </w:rPr>
        <w:t xml:space="preserve"> </w:t>
      </w:r>
      <w:r w:rsidRPr="00ED1D6C">
        <w:rPr>
          <w:rFonts w:asciiTheme="minorHAnsi" w:hAnsiTheme="minorHAnsi" w:cstheme="minorHAnsi"/>
          <w:snapToGrid w:val="0"/>
          <w:sz w:val="22"/>
          <w:szCs w:val="22"/>
        </w:rPr>
        <w:t>The proposer shall seal the hard copies proposal in one outer and two inne</w:t>
      </w:r>
      <w:r w:rsidR="00131DFA" w:rsidRPr="00ED1D6C">
        <w:rPr>
          <w:rFonts w:asciiTheme="minorHAnsi" w:hAnsiTheme="minorHAnsi" w:cstheme="minorHAnsi"/>
          <w:snapToGrid w:val="0"/>
          <w:sz w:val="22"/>
          <w:szCs w:val="22"/>
        </w:rPr>
        <w:t>r envelopes, as detailed below:</w:t>
      </w:r>
    </w:p>
    <w:p w14:paraId="3F2529E3" w14:textId="2AAF5B6F" w:rsidR="00CD06EF" w:rsidRPr="008D52F5" w:rsidRDefault="00CD06EF" w:rsidP="00FA5B87">
      <w:pPr>
        <w:numPr>
          <w:ilvl w:val="2"/>
          <w:numId w:val="3"/>
        </w:numPr>
        <w:spacing w:after="0" w:line="360" w:lineRule="auto"/>
        <w:jc w:val="both"/>
        <w:rPr>
          <w:rFonts w:cstheme="minorHAnsi"/>
          <w:snapToGrid w:val="0"/>
          <w:color w:val="0070C0"/>
        </w:rPr>
      </w:pPr>
      <w:r w:rsidRPr="00ED1D6C">
        <w:rPr>
          <w:rFonts w:cstheme="minorHAnsi"/>
          <w:snapToGrid w:val="0"/>
        </w:rPr>
        <w:t xml:space="preserve">The outer envelope shall show </w:t>
      </w:r>
      <w:r w:rsidRPr="00ED1D6C">
        <w:rPr>
          <w:rFonts w:cstheme="minorHAnsi"/>
          <w:lang w:val="en-GB"/>
        </w:rPr>
        <w:t xml:space="preserve">the address as stated in </w:t>
      </w:r>
      <w:r w:rsidR="00921AE2" w:rsidRPr="00ED1D6C">
        <w:rPr>
          <w:rFonts w:cstheme="minorHAnsi"/>
          <w:lang w:val="en-GB"/>
        </w:rPr>
        <w:t xml:space="preserve">the RFP </w:t>
      </w:r>
      <w:r w:rsidR="007942DD" w:rsidRPr="00ED1D6C">
        <w:rPr>
          <w:rFonts w:cstheme="minorHAnsi"/>
          <w:lang w:val="en-GB"/>
        </w:rPr>
        <w:t>Request D</w:t>
      </w:r>
      <w:r w:rsidR="00921AE2" w:rsidRPr="00ED1D6C">
        <w:rPr>
          <w:rFonts w:cstheme="minorHAnsi"/>
          <w:lang w:val="en-GB"/>
        </w:rPr>
        <w:t>ocument at point 7</w:t>
      </w:r>
      <w:r w:rsidRPr="00ED1D6C">
        <w:rPr>
          <w:rFonts w:cstheme="minorHAnsi"/>
          <w:lang w:val="en-GB"/>
        </w:rPr>
        <w:t>, and marked</w:t>
      </w:r>
      <w:r w:rsidRPr="00E177D2">
        <w:rPr>
          <w:rFonts w:cstheme="minorHAnsi"/>
          <w:lang w:val="en-GB"/>
        </w:rPr>
        <w:t xml:space="preserve"> “</w:t>
      </w:r>
      <w:sdt>
        <w:sdtPr>
          <w:rPr>
            <w:rFonts w:cstheme="minorHAnsi"/>
            <w:b/>
            <w:bCs/>
          </w:rPr>
          <w:id w:val="1010560592"/>
          <w:placeholder>
            <w:docPart w:val="58679416F3414E2B8014F1E402E897EF"/>
          </w:placeholder>
        </w:sdtPr>
        <w:sdtEndPr/>
        <w:sdtContent>
          <w:r w:rsidR="00E177D2" w:rsidRPr="00E177D2">
            <w:rPr>
              <w:b/>
              <w:u w:val="single"/>
            </w:rPr>
            <w:t>Rehabilitation</w:t>
          </w:r>
          <w:r w:rsidR="00AE3110" w:rsidRPr="00E177D2">
            <w:rPr>
              <w:b/>
              <w:u w:val="single"/>
            </w:rPr>
            <w:t xml:space="preserve"> </w:t>
          </w:r>
          <w:r w:rsidR="00F26CDD" w:rsidRPr="00E177D2">
            <w:rPr>
              <w:b/>
              <w:u w:val="single"/>
            </w:rPr>
            <w:t xml:space="preserve">of </w:t>
          </w:r>
          <w:proofErr w:type="spellStart"/>
          <w:r w:rsidR="00AE3110" w:rsidRPr="00E177D2">
            <w:rPr>
              <w:b/>
              <w:u w:val="single"/>
            </w:rPr>
            <w:t>Garni</w:t>
          </w:r>
          <w:proofErr w:type="spellEnd"/>
          <w:r w:rsidR="00F26CDD" w:rsidRPr="00E177D2">
            <w:rPr>
              <w:b/>
              <w:u w:val="single"/>
            </w:rPr>
            <w:t xml:space="preserve"> </w:t>
          </w:r>
          <w:proofErr w:type="spellStart"/>
          <w:r w:rsidR="00F26CDD" w:rsidRPr="00E177D2">
            <w:rPr>
              <w:b/>
              <w:u w:val="single"/>
            </w:rPr>
            <w:t>Hafir</w:t>
          </w:r>
          <w:proofErr w:type="spellEnd"/>
          <w:r w:rsidR="00F26CDD" w:rsidRPr="00E177D2">
            <w:rPr>
              <w:b/>
              <w:u w:val="single"/>
            </w:rPr>
            <w:t xml:space="preserve"> in</w:t>
          </w:r>
          <w:r w:rsidR="00AE3110" w:rsidRPr="00E177D2">
            <w:rPr>
              <w:b/>
              <w:u w:val="single"/>
            </w:rPr>
            <w:t xml:space="preserve"> North Darfur</w:t>
          </w:r>
        </w:sdtContent>
      </w:sdt>
      <w:r w:rsidRPr="00E177D2">
        <w:rPr>
          <w:rFonts w:cstheme="minorHAnsi"/>
          <w:b/>
          <w:lang w:val="en-GB"/>
        </w:rPr>
        <w:t>”</w:t>
      </w:r>
      <w:r w:rsidR="003A438A" w:rsidRPr="00E177D2">
        <w:rPr>
          <w:rFonts w:cstheme="minorHAnsi"/>
          <w:lang w:val="en-GB"/>
        </w:rPr>
        <w:t xml:space="preserve"> – REF: </w:t>
      </w:r>
      <w:sdt>
        <w:sdtPr>
          <w:rPr>
            <w:b/>
            <w:u w:val="single"/>
          </w:rPr>
          <w:id w:val="-728680563"/>
          <w:placeholder>
            <w:docPart w:val="B72E1D92D673412F9C15B6028BCCD9E6"/>
          </w:placeholder>
        </w:sdtPr>
        <w:sdtEndPr>
          <w:rPr>
            <w:sz w:val="24"/>
            <w:szCs w:val="24"/>
          </w:rPr>
        </w:sdtEndPr>
        <w:sdtContent>
          <w:r w:rsidR="00564075" w:rsidRPr="00E177D2">
            <w:rPr>
              <w:b/>
              <w:u w:val="single"/>
            </w:rPr>
            <w:t>SDN3609</w:t>
          </w:r>
          <w:r w:rsidR="00AE3110" w:rsidRPr="00E177D2">
            <w:rPr>
              <w:b/>
              <w:u w:val="single"/>
            </w:rPr>
            <w:t>4</w:t>
          </w:r>
          <w:r w:rsidR="00564075" w:rsidRPr="00E177D2">
            <w:rPr>
              <w:b/>
              <w:u w:val="single"/>
            </w:rPr>
            <w:t>-0</w:t>
          </w:r>
          <w:r w:rsidR="00AE3110" w:rsidRPr="00E177D2">
            <w:rPr>
              <w:b/>
              <w:u w:val="single"/>
            </w:rPr>
            <w:t>2</w:t>
          </w:r>
          <w:r w:rsidR="00564075" w:rsidRPr="00E177D2">
            <w:rPr>
              <w:b/>
              <w:u w:val="single"/>
            </w:rPr>
            <w:t>22-PR0</w:t>
          </w:r>
          <w:r w:rsidR="00B05B18" w:rsidRPr="00E177D2">
            <w:rPr>
              <w:b/>
              <w:u w:val="single"/>
            </w:rPr>
            <w:t>11</w:t>
          </w:r>
        </w:sdtContent>
      </w:sdt>
    </w:p>
    <w:p w14:paraId="0FC4B286" w14:textId="77777777" w:rsidR="00CD06EF" w:rsidRPr="00ED1D6C" w:rsidRDefault="00CD06EF" w:rsidP="00FA5B87">
      <w:pPr>
        <w:numPr>
          <w:ilvl w:val="2"/>
          <w:numId w:val="3"/>
        </w:numPr>
        <w:spacing w:after="0" w:line="360" w:lineRule="auto"/>
        <w:jc w:val="both"/>
        <w:rPr>
          <w:rFonts w:cstheme="minorHAnsi"/>
          <w:snapToGrid w:val="0"/>
        </w:rPr>
      </w:pPr>
      <w:r w:rsidRPr="00ED1D6C">
        <w:rPr>
          <w:rFonts w:cstheme="minorHAnsi"/>
          <w:snapToGrid w:val="0"/>
        </w:rPr>
        <w:t>Both inner envelopes shall indicate the name and address of the proposer, and clearly marked:</w:t>
      </w:r>
    </w:p>
    <w:p w14:paraId="080175FB" w14:textId="77777777" w:rsidR="00CD06EF" w:rsidRPr="00ED1D6C" w:rsidRDefault="00CD06EF" w:rsidP="00FA5B87">
      <w:pPr>
        <w:numPr>
          <w:ilvl w:val="3"/>
          <w:numId w:val="3"/>
        </w:numPr>
        <w:spacing w:after="0" w:line="360" w:lineRule="auto"/>
        <w:jc w:val="both"/>
        <w:rPr>
          <w:rFonts w:cstheme="minorHAnsi"/>
          <w:snapToGrid w:val="0"/>
        </w:rPr>
      </w:pPr>
      <w:r w:rsidRPr="00ED1D6C">
        <w:rPr>
          <w:rFonts w:cstheme="minorHAnsi"/>
          <w:snapToGrid w:val="0"/>
        </w:rPr>
        <w:t>”</w:t>
      </w:r>
      <w:r w:rsidRPr="00ED1D6C">
        <w:rPr>
          <w:rFonts w:cstheme="minorHAnsi"/>
          <w:b/>
          <w:snapToGrid w:val="0"/>
        </w:rPr>
        <w:t>Technical Proposal</w:t>
      </w:r>
      <w:r w:rsidRPr="00ED1D6C">
        <w:rPr>
          <w:rFonts w:cstheme="minorHAnsi"/>
          <w:snapToGrid w:val="0"/>
        </w:rPr>
        <w:t>” and shall contain the documents with the information stipulated in paragraph</w:t>
      </w:r>
      <w:r w:rsidR="00D377F6" w:rsidRPr="00ED1D6C">
        <w:rPr>
          <w:rFonts w:cstheme="minorHAnsi"/>
          <w:snapToGrid w:val="0"/>
        </w:rPr>
        <w:t>s</w:t>
      </w:r>
      <w:r w:rsidRPr="00ED1D6C">
        <w:rPr>
          <w:rFonts w:cstheme="minorHAnsi"/>
          <w:snapToGrid w:val="0"/>
        </w:rPr>
        <w:t xml:space="preserve"> </w:t>
      </w:r>
      <w:r w:rsidR="00592317" w:rsidRPr="00ED1D6C">
        <w:rPr>
          <w:rFonts w:cstheme="minorHAnsi"/>
          <w:snapToGrid w:val="0"/>
        </w:rPr>
        <w:t>B2</w:t>
      </w:r>
      <w:r w:rsidR="00D377F6" w:rsidRPr="00ED1D6C">
        <w:rPr>
          <w:rFonts w:cstheme="minorHAnsi"/>
          <w:snapToGrid w:val="0"/>
        </w:rPr>
        <w:t>.</w:t>
      </w:r>
      <w:r w:rsidR="00592317" w:rsidRPr="00ED1D6C">
        <w:rPr>
          <w:rFonts w:cstheme="minorHAnsi"/>
          <w:snapToGrid w:val="0"/>
        </w:rPr>
        <w:t>3</w:t>
      </w:r>
      <w:r w:rsidR="00D377F6" w:rsidRPr="00ED1D6C">
        <w:rPr>
          <w:rFonts w:cstheme="minorHAnsi"/>
          <w:snapToGrid w:val="0"/>
        </w:rPr>
        <w:t>/</w:t>
      </w:r>
      <w:r w:rsidR="00592317" w:rsidRPr="00ED1D6C">
        <w:rPr>
          <w:rFonts w:cstheme="minorHAnsi"/>
          <w:snapToGrid w:val="0"/>
        </w:rPr>
        <w:t>4</w:t>
      </w:r>
      <w:r w:rsidR="00D377F6" w:rsidRPr="00ED1D6C">
        <w:rPr>
          <w:rFonts w:cstheme="minorHAnsi"/>
          <w:snapToGrid w:val="0"/>
        </w:rPr>
        <w:t>/</w:t>
      </w:r>
      <w:r w:rsidR="00592317" w:rsidRPr="00ED1D6C">
        <w:rPr>
          <w:rFonts w:cstheme="minorHAnsi"/>
          <w:snapToGrid w:val="0"/>
        </w:rPr>
        <w:t>5</w:t>
      </w:r>
      <w:r w:rsidRPr="00ED1D6C">
        <w:rPr>
          <w:rFonts w:cstheme="minorHAnsi"/>
          <w:snapToGrid w:val="0"/>
        </w:rPr>
        <w:t xml:space="preserve"> above. The technical proposal </w:t>
      </w:r>
      <w:r w:rsidRPr="00ED1D6C">
        <w:rPr>
          <w:rFonts w:cstheme="minorHAnsi"/>
          <w:snapToGrid w:val="0"/>
          <w:u w:val="single"/>
        </w:rPr>
        <w:t>shall not contain</w:t>
      </w:r>
      <w:r w:rsidRPr="00ED1D6C">
        <w:rPr>
          <w:rFonts w:cstheme="minorHAnsi"/>
          <w:snapToGrid w:val="0"/>
        </w:rPr>
        <w:t xml:space="preserve"> any pricing information.</w:t>
      </w:r>
    </w:p>
    <w:p w14:paraId="1C1DCEB5" w14:textId="0FC77C18" w:rsidR="00206A9D" w:rsidRPr="00ED1D6C" w:rsidRDefault="00CD06EF" w:rsidP="00FA5B87">
      <w:pPr>
        <w:pStyle w:val="ListParagraph"/>
        <w:numPr>
          <w:ilvl w:val="1"/>
          <w:numId w:val="3"/>
        </w:numPr>
        <w:spacing w:line="360" w:lineRule="auto"/>
        <w:jc w:val="both"/>
        <w:rPr>
          <w:rFonts w:asciiTheme="minorHAnsi" w:hAnsiTheme="minorHAnsi" w:cstheme="minorHAnsi"/>
          <w:snapToGrid w:val="0"/>
          <w:sz w:val="22"/>
          <w:szCs w:val="22"/>
        </w:rPr>
      </w:pPr>
      <w:r w:rsidRPr="00ED1D6C">
        <w:rPr>
          <w:rFonts w:asciiTheme="minorHAnsi" w:hAnsiTheme="minorHAnsi" w:cstheme="minorHAnsi"/>
          <w:snapToGrid w:val="0"/>
          <w:sz w:val="22"/>
          <w:szCs w:val="22"/>
        </w:rPr>
        <w:t xml:space="preserve">If the two inner envelopes are not sealed and marked as per the instructions in this clause, </w:t>
      </w:r>
      <w:r w:rsidR="00C73FC5" w:rsidRPr="00ED1D6C">
        <w:rPr>
          <w:rFonts w:asciiTheme="minorHAnsi" w:hAnsiTheme="minorHAnsi" w:cstheme="minorHAnsi"/>
          <w:snapToGrid w:val="0"/>
          <w:sz w:val="22"/>
          <w:szCs w:val="22"/>
        </w:rPr>
        <w:t>PRACTICAL ACTION</w:t>
      </w:r>
      <w:r w:rsidRPr="00ED1D6C">
        <w:rPr>
          <w:rFonts w:asciiTheme="minorHAnsi" w:hAnsiTheme="minorHAnsi" w:cstheme="minorHAnsi"/>
          <w:snapToGrid w:val="0"/>
          <w:sz w:val="22"/>
          <w:szCs w:val="22"/>
        </w:rPr>
        <w:t xml:space="preserve"> will not assume responsibility for the proposal’s misplacement, premature opening and/or consequent disqualification of your proposal.</w:t>
      </w:r>
    </w:p>
    <w:p w14:paraId="3E8FB0B9" w14:textId="77777777" w:rsidR="0022409B" w:rsidRPr="00ED1D6C" w:rsidRDefault="0022409B" w:rsidP="00FA5B87">
      <w:pPr>
        <w:pStyle w:val="ListParagraph"/>
        <w:numPr>
          <w:ilvl w:val="1"/>
          <w:numId w:val="3"/>
        </w:numPr>
        <w:spacing w:line="360" w:lineRule="auto"/>
        <w:jc w:val="both"/>
        <w:rPr>
          <w:rFonts w:asciiTheme="minorHAnsi" w:hAnsiTheme="minorHAnsi" w:cstheme="minorHAnsi"/>
          <w:snapToGrid w:val="0"/>
          <w:sz w:val="22"/>
          <w:szCs w:val="22"/>
        </w:rPr>
      </w:pPr>
      <w:r w:rsidRPr="00ED1D6C">
        <w:rPr>
          <w:rFonts w:asciiTheme="minorHAnsi" w:hAnsiTheme="minorHAnsi" w:cstheme="minorHAnsi"/>
          <w:snapToGrid w:val="0"/>
          <w:sz w:val="22"/>
          <w:szCs w:val="22"/>
          <w:u w:val="single"/>
        </w:rPr>
        <w:t>Signing of the proposals.</w:t>
      </w:r>
      <w:r w:rsidRPr="00ED1D6C">
        <w:rPr>
          <w:rFonts w:asciiTheme="minorHAnsi" w:hAnsiTheme="minorHAnsi" w:cstheme="minorHAnsi"/>
          <w:snapToGrid w:val="0"/>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297B812D" w14:textId="24F1B497" w:rsidR="00CD06EF" w:rsidRPr="00ED1D6C" w:rsidRDefault="00CD06EF" w:rsidP="00FA5B87">
      <w:pPr>
        <w:pStyle w:val="ListParagraph"/>
        <w:numPr>
          <w:ilvl w:val="1"/>
          <w:numId w:val="3"/>
        </w:numPr>
        <w:tabs>
          <w:tab w:val="left" w:pos="540"/>
        </w:tabs>
        <w:spacing w:line="360" w:lineRule="auto"/>
        <w:jc w:val="both"/>
        <w:rPr>
          <w:rFonts w:cstheme="minorHAnsi"/>
          <w:lang w:val="en-GB"/>
        </w:rPr>
      </w:pPr>
      <w:r w:rsidRPr="00ED1D6C">
        <w:rPr>
          <w:rFonts w:asciiTheme="minorHAnsi" w:hAnsiTheme="minorHAnsi" w:cstheme="minorHAnsi"/>
          <w:snapToGrid w:val="0"/>
          <w:sz w:val="22"/>
          <w:szCs w:val="22"/>
          <w:u w:val="single"/>
        </w:rPr>
        <w:lastRenderedPageBreak/>
        <w:t>Deadline for submission of proposals</w:t>
      </w:r>
      <w:r w:rsidR="00131DFA" w:rsidRPr="00ED1D6C">
        <w:rPr>
          <w:rFonts w:asciiTheme="minorHAnsi" w:hAnsiTheme="minorHAnsi" w:cstheme="minorHAnsi"/>
          <w:snapToGrid w:val="0"/>
          <w:sz w:val="22"/>
          <w:szCs w:val="22"/>
          <w:u w:val="single"/>
        </w:rPr>
        <w:t>.</w:t>
      </w:r>
      <w:r w:rsidR="00131DFA" w:rsidRPr="00ED1D6C">
        <w:rPr>
          <w:rFonts w:asciiTheme="minorHAnsi" w:hAnsiTheme="minorHAnsi" w:cstheme="minorHAnsi"/>
          <w:snapToGrid w:val="0"/>
          <w:sz w:val="22"/>
          <w:szCs w:val="22"/>
        </w:rPr>
        <w:t xml:space="preserve">  </w:t>
      </w:r>
      <w:r w:rsidRPr="00ED1D6C">
        <w:rPr>
          <w:rFonts w:asciiTheme="minorHAnsi" w:hAnsiTheme="minorHAnsi" w:cstheme="minorHAnsi"/>
          <w:sz w:val="22"/>
          <w:szCs w:val="22"/>
          <w:lang w:val="en-GB"/>
        </w:rPr>
        <w:t xml:space="preserve">Proposals should reach the </w:t>
      </w:r>
      <w:r w:rsidR="00734789" w:rsidRPr="00ED1D6C">
        <w:rPr>
          <w:rFonts w:asciiTheme="minorHAnsi" w:hAnsiTheme="minorHAnsi" w:cstheme="minorHAnsi"/>
          <w:sz w:val="22"/>
          <w:szCs w:val="22"/>
          <w:lang w:val="en-GB"/>
        </w:rPr>
        <w:t>delivery</w:t>
      </w:r>
      <w:r w:rsidRPr="00ED1D6C">
        <w:rPr>
          <w:rFonts w:asciiTheme="minorHAnsi" w:hAnsiTheme="minorHAnsi" w:cstheme="minorHAnsi"/>
          <w:sz w:val="22"/>
          <w:szCs w:val="22"/>
          <w:lang w:val="en-GB"/>
        </w:rPr>
        <w:t xml:space="preserve"> address</w:t>
      </w:r>
      <w:r w:rsidR="00734789" w:rsidRPr="00ED1D6C">
        <w:rPr>
          <w:rFonts w:asciiTheme="minorHAnsi" w:hAnsiTheme="minorHAnsi" w:cstheme="minorHAnsi"/>
          <w:sz w:val="22"/>
          <w:szCs w:val="22"/>
          <w:lang w:val="en-GB"/>
        </w:rPr>
        <w:t xml:space="preserve"> </w:t>
      </w:r>
      <w:r w:rsidR="008A160E">
        <w:rPr>
          <w:rFonts w:asciiTheme="minorHAnsi" w:hAnsiTheme="minorHAnsi" w:cstheme="minorHAnsi"/>
          <w:sz w:val="22"/>
          <w:szCs w:val="22"/>
          <w:lang w:val="en-GB"/>
        </w:rPr>
        <w:t xml:space="preserve">Practical Action Tender box in Practical Action Khartoum office or Practical Action El </w:t>
      </w:r>
      <w:proofErr w:type="spellStart"/>
      <w:r w:rsidR="008A160E">
        <w:rPr>
          <w:rFonts w:asciiTheme="minorHAnsi" w:hAnsiTheme="minorHAnsi" w:cstheme="minorHAnsi"/>
          <w:sz w:val="22"/>
          <w:szCs w:val="22"/>
          <w:lang w:val="en-GB"/>
        </w:rPr>
        <w:t>Fasher</w:t>
      </w:r>
      <w:proofErr w:type="spellEnd"/>
      <w:r w:rsidR="008A160E">
        <w:rPr>
          <w:rFonts w:asciiTheme="minorHAnsi" w:hAnsiTheme="minorHAnsi" w:cstheme="minorHAnsi"/>
          <w:sz w:val="22"/>
          <w:szCs w:val="22"/>
          <w:lang w:val="en-GB"/>
        </w:rPr>
        <w:t xml:space="preserve"> office </w:t>
      </w:r>
      <w:r w:rsidR="008A160E" w:rsidRPr="00E177D2">
        <w:rPr>
          <w:rFonts w:asciiTheme="minorHAnsi" w:hAnsiTheme="minorHAnsi" w:cstheme="minorHAnsi"/>
          <w:sz w:val="22"/>
          <w:szCs w:val="22"/>
          <w:u w:val="single"/>
          <w:lang w:val="en-GB"/>
        </w:rPr>
        <w:t xml:space="preserve">by </w:t>
      </w:r>
      <w:r w:rsidR="00E177D2" w:rsidRPr="00E177D2">
        <w:rPr>
          <w:rFonts w:asciiTheme="minorHAnsi" w:hAnsiTheme="minorHAnsi" w:cstheme="minorHAnsi"/>
          <w:b/>
          <w:bCs/>
          <w:sz w:val="22"/>
          <w:szCs w:val="22"/>
          <w:u w:val="single"/>
          <w:lang w:val="en-GB"/>
        </w:rPr>
        <w:t>22</w:t>
      </w:r>
      <w:r w:rsidR="008A160E" w:rsidRPr="00E177D2">
        <w:rPr>
          <w:rFonts w:asciiTheme="minorHAnsi" w:hAnsiTheme="minorHAnsi" w:cstheme="minorHAnsi"/>
          <w:b/>
          <w:bCs/>
          <w:sz w:val="22"/>
          <w:szCs w:val="22"/>
          <w:u w:val="single"/>
          <w:lang w:val="en-GB"/>
        </w:rPr>
        <w:t xml:space="preserve"> March2022</w:t>
      </w:r>
    </w:p>
    <w:p w14:paraId="02175845" w14:textId="77777777" w:rsidR="00AF53AF" w:rsidRPr="00ED1D6C" w:rsidRDefault="00CD06EF" w:rsidP="00FA5B87">
      <w:pPr>
        <w:pStyle w:val="ListParagraph"/>
        <w:numPr>
          <w:ilvl w:val="1"/>
          <w:numId w:val="3"/>
        </w:numPr>
        <w:tabs>
          <w:tab w:val="left" w:pos="540"/>
        </w:tabs>
        <w:spacing w:after="24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It is the exclusive responsibility of the proposers to ensure that their proposal reaches the </w:t>
      </w:r>
      <w:r w:rsidR="00734789" w:rsidRPr="00ED1D6C">
        <w:rPr>
          <w:rFonts w:asciiTheme="minorHAnsi" w:hAnsiTheme="minorHAnsi" w:cstheme="minorHAnsi"/>
          <w:sz w:val="22"/>
          <w:szCs w:val="22"/>
          <w:lang w:val="en-GB"/>
        </w:rPr>
        <w:t>delivery</w:t>
      </w:r>
      <w:r w:rsidRPr="00ED1D6C">
        <w:rPr>
          <w:rFonts w:asciiTheme="minorHAnsi" w:hAnsiTheme="minorHAnsi" w:cstheme="minorHAnsi"/>
          <w:sz w:val="22"/>
          <w:szCs w:val="22"/>
          <w:lang w:val="en-GB"/>
        </w:rPr>
        <w:t xml:space="preserve"> address before the stipulated deadline.  </w:t>
      </w:r>
      <w:r w:rsidRPr="00ED1D6C">
        <w:rPr>
          <w:rFonts w:asciiTheme="minorHAnsi" w:hAnsiTheme="minorHAnsi" w:cstheme="minorHAnsi"/>
          <w:sz w:val="22"/>
          <w:szCs w:val="22"/>
          <w:u w:val="single"/>
          <w:lang w:val="en-GB"/>
        </w:rPr>
        <w:t>Proposals received after the deadline will be rejected</w:t>
      </w:r>
      <w:r w:rsidRPr="00ED1D6C">
        <w:rPr>
          <w:rFonts w:asciiTheme="minorHAnsi" w:hAnsiTheme="minorHAnsi" w:cstheme="minorHAnsi"/>
          <w:sz w:val="22"/>
          <w:szCs w:val="22"/>
          <w:lang w:val="en-GB"/>
        </w:rPr>
        <w:t>.</w:t>
      </w:r>
    </w:p>
    <w:p w14:paraId="54A1F607" w14:textId="77777777" w:rsidR="007C0CE3" w:rsidRPr="00ED1D6C" w:rsidRDefault="007E4FA3" w:rsidP="00FA5B87">
      <w:pPr>
        <w:pStyle w:val="ListParagraph"/>
        <w:numPr>
          <w:ilvl w:val="1"/>
          <w:numId w:val="3"/>
        </w:numPr>
        <w:tabs>
          <w:tab w:val="left" w:pos="540"/>
        </w:tabs>
        <w:spacing w:after="240"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u w:val="single"/>
          <w:lang w:val="en-GB"/>
        </w:rPr>
        <w:t>Modifications and withdrawals.</w:t>
      </w:r>
      <w:r w:rsidRPr="00ED1D6C">
        <w:rPr>
          <w:rFonts w:asciiTheme="minorHAnsi" w:hAnsiTheme="minorHAnsi" w:cstheme="minorHAnsi"/>
          <w:sz w:val="22"/>
          <w:szCs w:val="22"/>
          <w:lang w:val="en-GB"/>
        </w:rPr>
        <w:t xml:space="preserve"> Proposals may be modified or withdrawn in writing prior to the bid opening. Bids may not be modified or withdrawn after this time. </w:t>
      </w:r>
    </w:p>
    <w:p w14:paraId="11AF2E47" w14:textId="093DAA4C" w:rsidR="00CD06EF" w:rsidRPr="00ED1D6C" w:rsidRDefault="00CD06EF" w:rsidP="00FA5B87">
      <w:pPr>
        <w:pStyle w:val="ListParagraph"/>
        <w:numPr>
          <w:ilvl w:val="1"/>
          <w:numId w:val="3"/>
        </w:numPr>
        <w:tabs>
          <w:tab w:val="left" w:pos="540"/>
        </w:tabs>
        <w:spacing w:line="360" w:lineRule="auto"/>
        <w:jc w:val="both"/>
        <w:rPr>
          <w:rFonts w:asciiTheme="minorHAnsi" w:hAnsiTheme="minorHAnsi" w:cstheme="minorHAnsi"/>
          <w:sz w:val="22"/>
          <w:szCs w:val="22"/>
          <w:u w:val="single"/>
          <w:lang w:val="en-GB"/>
        </w:rPr>
      </w:pPr>
      <w:r w:rsidRPr="00ED1D6C">
        <w:rPr>
          <w:rFonts w:asciiTheme="minorHAnsi" w:hAnsiTheme="minorHAnsi" w:cstheme="minorHAnsi"/>
          <w:snapToGrid w:val="0"/>
          <w:sz w:val="22"/>
          <w:szCs w:val="22"/>
          <w:u w:val="single"/>
        </w:rPr>
        <w:t>Clarifications of request for proposal</w:t>
      </w:r>
      <w:r w:rsidR="00131DFA" w:rsidRPr="00ED1D6C">
        <w:rPr>
          <w:rFonts w:asciiTheme="minorHAnsi" w:hAnsiTheme="minorHAnsi" w:cstheme="minorHAnsi"/>
          <w:snapToGrid w:val="0"/>
          <w:sz w:val="22"/>
          <w:szCs w:val="22"/>
          <w:u w:val="single"/>
        </w:rPr>
        <w:t>.</w:t>
      </w:r>
      <w:r w:rsidR="00131DFA" w:rsidRPr="00ED1D6C">
        <w:rPr>
          <w:rFonts w:asciiTheme="minorHAnsi" w:hAnsiTheme="minorHAnsi" w:cstheme="minorHAnsi"/>
          <w:sz w:val="22"/>
          <w:szCs w:val="22"/>
        </w:rPr>
        <w:t xml:space="preserve"> </w:t>
      </w:r>
      <w:r w:rsidRPr="00ED1D6C">
        <w:rPr>
          <w:rFonts w:asciiTheme="minorHAnsi" w:hAnsiTheme="minorHAnsi" w:cstheme="minorHAnsi"/>
          <w:sz w:val="22"/>
          <w:szCs w:val="22"/>
          <w:lang w:val="en-GB"/>
        </w:rPr>
        <w:t xml:space="preserve">Questions on any part of this RFP should be submitted, in writing, to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w:t>
      </w:r>
      <w:r w:rsidR="00734789" w:rsidRPr="00ED1D6C">
        <w:rPr>
          <w:rFonts w:asciiTheme="minorHAnsi" w:hAnsiTheme="minorHAnsi" w:cstheme="minorHAnsi"/>
          <w:sz w:val="22"/>
          <w:szCs w:val="22"/>
          <w:lang w:val="en-GB"/>
        </w:rPr>
        <w:t xml:space="preserve">within the date stipulated at point 6.3 of the RFP </w:t>
      </w:r>
      <w:r w:rsidR="007942DD" w:rsidRPr="00ED1D6C">
        <w:rPr>
          <w:rFonts w:asciiTheme="minorHAnsi" w:hAnsiTheme="minorHAnsi" w:cstheme="minorHAnsi"/>
          <w:sz w:val="22"/>
          <w:szCs w:val="22"/>
          <w:lang w:val="en-GB"/>
        </w:rPr>
        <w:t>Request Document</w:t>
      </w:r>
      <w:r w:rsidRPr="00ED1D6C">
        <w:rPr>
          <w:rFonts w:asciiTheme="minorHAnsi" w:hAnsiTheme="minorHAnsi" w:cstheme="minorHAnsi"/>
          <w:sz w:val="22"/>
          <w:szCs w:val="22"/>
          <w:lang w:val="en-GB"/>
        </w:rPr>
        <w:t xml:space="preserve">.  Responses </w:t>
      </w:r>
      <w:r w:rsidR="00592317" w:rsidRPr="00ED1D6C">
        <w:rPr>
          <w:rFonts w:asciiTheme="minorHAnsi" w:hAnsiTheme="minorHAnsi" w:cstheme="minorHAnsi"/>
          <w:sz w:val="22"/>
          <w:szCs w:val="22"/>
          <w:lang w:val="en-GB"/>
        </w:rPr>
        <w:t>may</w:t>
      </w:r>
      <w:r w:rsidRPr="00ED1D6C">
        <w:rPr>
          <w:rFonts w:asciiTheme="minorHAnsi" w:hAnsiTheme="minorHAnsi" w:cstheme="minorHAnsi"/>
          <w:sz w:val="22"/>
          <w:szCs w:val="22"/>
          <w:lang w:val="en-GB"/>
        </w:rPr>
        <w:t xml:space="preserve"> be copied to all other firms invited to submit a proposal.  Questions may be sent via email at </w:t>
      </w:r>
      <w:sdt>
        <w:sdtPr>
          <w:rPr>
            <w:rFonts w:asciiTheme="minorHAnsi" w:hAnsiTheme="minorHAnsi" w:cstheme="minorHAnsi"/>
            <w:sz w:val="22"/>
            <w:szCs w:val="22"/>
            <w:lang w:val="en-GB"/>
          </w:rPr>
          <w:id w:val="-1240710126"/>
          <w:placeholder>
            <w:docPart w:val="060771BD5DFC4F3A935FF1095C81FEE1"/>
          </w:placeholder>
        </w:sdtPr>
        <w:sdtEndPr>
          <w:rPr>
            <w:u w:val="single"/>
          </w:rPr>
        </w:sdtEndPr>
        <w:sdtContent>
          <w:r w:rsidR="00881C7C" w:rsidRPr="00ED1D6C">
            <w:rPr>
              <w:rFonts w:asciiTheme="minorHAnsi" w:hAnsiTheme="minorHAnsi" w:cstheme="minorHAnsi"/>
              <w:sz w:val="22"/>
              <w:szCs w:val="22"/>
              <w:u w:val="single"/>
              <w:lang w:val="en-GB"/>
            </w:rPr>
            <w:t>Insert email of recipient</w:t>
          </w:r>
        </w:sdtContent>
      </w:sdt>
      <w:r w:rsidRPr="00ED1D6C">
        <w:rPr>
          <w:rFonts w:asciiTheme="minorHAnsi" w:hAnsiTheme="minorHAnsi" w:cstheme="minorHAnsi"/>
          <w:sz w:val="22"/>
          <w:szCs w:val="22"/>
          <w:lang w:val="en-GB"/>
        </w:rPr>
        <w:t>.</w:t>
      </w:r>
    </w:p>
    <w:p w14:paraId="7202CCFD" w14:textId="3C7E3956" w:rsidR="00CE1070" w:rsidRPr="00ED1D6C" w:rsidRDefault="007F106A" w:rsidP="00FA5B87">
      <w:pPr>
        <w:pStyle w:val="ListParagraph"/>
        <w:numPr>
          <w:ilvl w:val="2"/>
          <w:numId w:val="3"/>
        </w:numPr>
        <w:tabs>
          <w:tab w:val="left" w:pos="540"/>
        </w:tabs>
        <w:spacing w:line="360" w:lineRule="auto"/>
        <w:jc w:val="both"/>
        <w:rPr>
          <w:rFonts w:asciiTheme="minorHAnsi" w:hAnsiTheme="minorHAnsi" w:cstheme="minorHAnsi"/>
          <w:sz w:val="22"/>
          <w:szCs w:val="22"/>
          <w:lang w:val="en-GB"/>
        </w:rPr>
      </w:pPr>
      <w:r w:rsidRPr="00ED1D6C">
        <w:rPr>
          <w:rFonts w:asciiTheme="minorHAnsi" w:hAnsiTheme="minorHAnsi" w:cstheme="minorHAnsi"/>
          <w:sz w:val="22"/>
          <w:szCs w:val="22"/>
          <w:lang w:val="en-GB"/>
        </w:rPr>
        <w:t xml:space="preserve">In responding to the requests for clarifications </w:t>
      </w:r>
      <w:r w:rsidR="00C73FC5" w:rsidRPr="00ED1D6C">
        <w:rPr>
          <w:rFonts w:asciiTheme="minorHAnsi" w:hAnsiTheme="minorHAnsi" w:cstheme="minorHAnsi"/>
          <w:sz w:val="22"/>
          <w:szCs w:val="22"/>
          <w:lang w:val="en-GB"/>
        </w:rPr>
        <w:t>PRACTICAL ACTION</w:t>
      </w:r>
      <w:r w:rsidRPr="00ED1D6C">
        <w:rPr>
          <w:rFonts w:asciiTheme="minorHAnsi" w:hAnsiTheme="minorHAnsi" w:cstheme="minorHAnsi"/>
          <w:sz w:val="22"/>
          <w:szCs w:val="22"/>
          <w:lang w:val="en-GB"/>
        </w:rPr>
        <w:t xml:space="preserve"> may, at its sole discretion, apply the provisions made in Annex (</w:t>
      </w:r>
      <w:proofErr w:type="spellStart"/>
      <w:r w:rsidRPr="00ED1D6C">
        <w:rPr>
          <w:rFonts w:asciiTheme="minorHAnsi" w:hAnsiTheme="minorHAnsi" w:cstheme="minorHAnsi"/>
          <w:sz w:val="22"/>
          <w:szCs w:val="22"/>
          <w:lang w:val="en-GB"/>
        </w:rPr>
        <w:t>i</w:t>
      </w:r>
      <w:proofErr w:type="spellEnd"/>
      <w:r w:rsidRPr="00ED1D6C">
        <w:rPr>
          <w:rFonts w:asciiTheme="minorHAnsi" w:hAnsiTheme="minorHAnsi" w:cstheme="minorHAnsi"/>
          <w:sz w:val="22"/>
          <w:szCs w:val="22"/>
          <w:lang w:val="en-GB"/>
        </w:rPr>
        <w:t xml:space="preserve">) Clause A.13 </w:t>
      </w:r>
      <w:r w:rsidRPr="00ED1D6C">
        <w:rPr>
          <w:rFonts w:asciiTheme="minorHAnsi" w:hAnsiTheme="minorHAnsi" w:cstheme="minorHAnsi"/>
          <w:snapToGrid w:val="0"/>
          <w:sz w:val="22"/>
          <w:szCs w:val="22"/>
          <w:u w:val="single"/>
        </w:rPr>
        <w:t>Modification of request for proposal.</w:t>
      </w:r>
    </w:p>
    <w:p w14:paraId="707EEC8F" w14:textId="77777777" w:rsidR="00CD06EF" w:rsidRPr="00EC16DD" w:rsidRDefault="00CD06EF" w:rsidP="00FA5B87">
      <w:pPr>
        <w:pStyle w:val="Heading1"/>
        <w:numPr>
          <w:ilvl w:val="0"/>
          <w:numId w:val="3"/>
        </w:numPr>
        <w:tabs>
          <w:tab w:val="left" w:pos="540"/>
        </w:tabs>
        <w:spacing w:line="360" w:lineRule="auto"/>
        <w:jc w:val="both"/>
        <w:rPr>
          <w:rFonts w:asciiTheme="minorHAnsi" w:hAnsiTheme="minorHAnsi" w:cstheme="minorHAnsi"/>
          <w:b/>
          <w:bCs/>
          <w:sz w:val="24"/>
          <w:szCs w:val="24"/>
        </w:rPr>
      </w:pPr>
      <w:r w:rsidRPr="00EC16DD">
        <w:rPr>
          <w:rFonts w:asciiTheme="minorHAnsi" w:hAnsiTheme="minorHAnsi" w:cstheme="minorHAnsi"/>
          <w:b/>
          <w:bCs/>
          <w:sz w:val="24"/>
          <w:szCs w:val="24"/>
        </w:rPr>
        <w:t>Opening and Evaluation of Proposals</w:t>
      </w:r>
    </w:p>
    <w:p w14:paraId="50462475" w14:textId="2C9A2C5F" w:rsidR="00CD06EF" w:rsidRDefault="00CD06EF" w:rsidP="00FA5B87">
      <w:pPr>
        <w:pStyle w:val="ListParagraph"/>
        <w:numPr>
          <w:ilvl w:val="1"/>
          <w:numId w:val="3"/>
        </w:numPr>
        <w:tabs>
          <w:tab w:val="left" w:pos="540"/>
        </w:tabs>
        <w:spacing w:line="360" w:lineRule="auto"/>
        <w:jc w:val="both"/>
        <w:rPr>
          <w:rFonts w:asciiTheme="minorHAnsi" w:hAnsiTheme="minorHAnsi" w:cstheme="minorHAnsi"/>
          <w:sz w:val="22"/>
          <w:szCs w:val="22"/>
          <w:lang w:val="en-GB"/>
        </w:rPr>
      </w:pPr>
      <w:r w:rsidRPr="0092245B">
        <w:rPr>
          <w:rFonts w:asciiTheme="minorHAnsi" w:hAnsiTheme="minorHAnsi" w:cstheme="minorHAnsi"/>
          <w:snapToGrid w:val="0"/>
          <w:sz w:val="22"/>
          <w:szCs w:val="22"/>
          <w:u w:val="single"/>
        </w:rPr>
        <w:t>Opening of proposals</w:t>
      </w:r>
      <w:r w:rsidR="00131DFA" w:rsidRPr="0092245B">
        <w:rPr>
          <w:rFonts w:asciiTheme="minorHAnsi" w:hAnsiTheme="minorHAnsi" w:cstheme="minorHAnsi"/>
          <w:snapToGrid w:val="0"/>
          <w:sz w:val="22"/>
          <w:szCs w:val="22"/>
          <w:u w:val="single"/>
        </w:rPr>
        <w:t>.</w:t>
      </w:r>
      <w:r w:rsidR="00131DFA" w:rsidRPr="0092245B">
        <w:rPr>
          <w:rFonts w:asciiTheme="minorHAnsi" w:hAnsiTheme="minorHAnsi" w:cstheme="minorHAnsi"/>
          <w:snapToGrid w:val="0"/>
          <w:sz w:val="22"/>
          <w:szCs w:val="22"/>
        </w:rPr>
        <w:t xml:space="preserve"> </w:t>
      </w:r>
      <w:r w:rsidR="00734789">
        <w:rPr>
          <w:rFonts w:asciiTheme="minorHAnsi" w:hAnsiTheme="minorHAnsi" w:cstheme="minorHAnsi"/>
          <w:sz w:val="22"/>
          <w:szCs w:val="22"/>
          <w:lang w:val="en-GB"/>
        </w:rPr>
        <w:t xml:space="preserve">A public opening of proposals will take place on the date and time </w:t>
      </w:r>
      <w:r w:rsidR="00564075">
        <w:rPr>
          <w:rFonts w:asciiTheme="minorHAnsi" w:hAnsiTheme="minorHAnsi" w:cstheme="minorHAnsi"/>
          <w:sz w:val="22"/>
          <w:szCs w:val="22"/>
          <w:lang w:val="en-GB"/>
        </w:rPr>
        <w:t xml:space="preserve">will be </w:t>
      </w:r>
      <w:r w:rsidR="00564075" w:rsidRPr="00C65A6F">
        <w:rPr>
          <w:rFonts w:asciiTheme="minorHAnsi" w:hAnsiTheme="minorHAnsi" w:cstheme="minorHAnsi"/>
          <w:color w:val="0070C0"/>
          <w:sz w:val="22"/>
          <w:szCs w:val="22"/>
          <w:lang w:val="en-GB"/>
        </w:rPr>
        <w:t>comm</w:t>
      </w:r>
      <w:r w:rsidR="00E536AE" w:rsidRPr="00C65A6F">
        <w:rPr>
          <w:rFonts w:asciiTheme="minorHAnsi" w:hAnsiTheme="minorHAnsi" w:cstheme="minorHAnsi"/>
          <w:color w:val="0070C0"/>
          <w:sz w:val="22"/>
          <w:szCs w:val="22"/>
          <w:lang w:val="en-GB"/>
        </w:rPr>
        <w:t>u</w:t>
      </w:r>
      <w:r w:rsidR="00A72D88" w:rsidRPr="00C65A6F">
        <w:rPr>
          <w:rFonts w:asciiTheme="minorHAnsi" w:hAnsiTheme="minorHAnsi" w:cstheme="minorHAnsi"/>
          <w:color w:val="0070C0"/>
          <w:sz w:val="22"/>
          <w:szCs w:val="22"/>
          <w:lang w:val="en-GB"/>
        </w:rPr>
        <w:t>n</w:t>
      </w:r>
      <w:r w:rsidR="00564075" w:rsidRPr="00C65A6F">
        <w:rPr>
          <w:rFonts w:asciiTheme="minorHAnsi" w:hAnsiTheme="minorHAnsi" w:cstheme="minorHAnsi"/>
          <w:color w:val="0070C0"/>
          <w:sz w:val="22"/>
          <w:szCs w:val="22"/>
          <w:lang w:val="en-GB"/>
        </w:rPr>
        <w:t>icated latter</w:t>
      </w:r>
      <w:r w:rsidR="00592317" w:rsidRPr="00C65A6F">
        <w:rPr>
          <w:rFonts w:asciiTheme="minorHAnsi" w:hAnsiTheme="minorHAnsi" w:cstheme="minorHAnsi"/>
          <w:color w:val="0070C0"/>
          <w:sz w:val="22"/>
          <w:szCs w:val="22"/>
          <w:lang w:val="en-GB"/>
        </w:rPr>
        <w:t>.</w:t>
      </w:r>
      <w:r w:rsidR="00734789" w:rsidRPr="00C65A6F">
        <w:rPr>
          <w:rFonts w:asciiTheme="minorHAnsi" w:hAnsiTheme="minorHAnsi" w:cstheme="minorHAnsi"/>
          <w:color w:val="0070C0"/>
          <w:sz w:val="22"/>
          <w:szCs w:val="22"/>
          <w:lang w:val="en-GB"/>
        </w:rPr>
        <w:t xml:space="preserve"> </w:t>
      </w:r>
      <w:r w:rsidR="00734789">
        <w:rPr>
          <w:rFonts w:asciiTheme="minorHAnsi" w:hAnsiTheme="minorHAnsi" w:cstheme="minorHAnsi"/>
          <w:sz w:val="22"/>
          <w:szCs w:val="22"/>
          <w:lang w:val="en-GB"/>
        </w:rPr>
        <w:t>The bid opening will be held at the address</w:t>
      </w:r>
      <w:r w:rsidR="00564075">
        <w:rPr>
          <w:rFonts w:asciiTheme="minorHAnsi" w:hAnsiTheme="minorHAnsi" w:cstheme="minorHAnsi"/>
          <w:sz w:val="22"/>
          <w:szCs w:val="22"/>
          <w:lang w:val="en-GB"/>
        </w:rPr>
        <w:t xml:space="preserve"> of Practical Action stipulated in the Tender booklet</w:t>
      </w:r>
      <w:r w:rsidR="00734789">
        <w:rPr>
          <w:rFonts w:asciiTheme="minorHAnsi" w:hAnsiTheme="minorHAnsi" w:cstheme="minorHAnsi"/>
          <w:sz w:val="22"/>
          <w:szCs w:val="22"/>
          <w:lang w:val="en-GB"/>
        </w:rPr>
        <w:t>. The purpose of the public opening is to record the proposals submitted by the due date and time. No price will be anno</w:t>
      </w:r>
      <w:r w:rsidR="00E536AE">
        <w:rPr>
          <w:rFonts w:asciiTheme="minorHAnsi" w:hAnsiTheme="minorHAnsi" w:cstheme="minorHAnsi"/>
          <w:sz w:val="22"/>
          <w:szCs w:val="22"/>
          <w:lang w:val="en-GB"/>
        </w:rPr>
        <w:t>un</w:t>
      </w:r>
      <w:r w:rsidR="00734789">
        <w:rPr>
          <w:rFonts w:asciiTheme="minorHAnsi" w:hAnsiTheme="minorHAnsi" w:cstheme="minorHAnsi"/>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AA3D36" w:rsidRDefault="00AA3D36" w:rsidP="00FA5B87">
      <w:pPr>
        <w:pStyle w:val="ListParagraph"/>
        <w:numPr>
          <w:ilvl w:val="1"/>
          <w:numId w:val="3"/>
        </w:numPr>
        <w:tabs>
          <w:tab w:val="left" w:pos="540"/>
        </w:tabs>
        <w:spacing w:line="360" w:lineRule="auto"/>
        <w:jc w:val="both"/>
        <w:rPr>
          <w:rFonts w:asciiTheme="minorHAnsi" w:hAnsiTheme="minorHAnsi" w:cstheme="minorHAnsi"/>
          <w:sz w:val="22"/>
          <w:szCs w:val="22"/>
          <w:u w:val="single"/>
          <w:lang w:val="en-GB"/>
        </w:rPr>
      </w:pPr>
      <w:r w:rsidRPr="00AA3D36">
        <w:rPr>
          <w:rFonts w:asciiTheme="minorHAnsi" w:hAnsiTheme="minorHAnsi" w:cstheme="minorHAnsi"/>
          <w:sz w:val="22"/>
          <w:szCs w:val="22"/>
          <w:u w:val="single"/>
          <w:lang w:val="en-GB"/>
        </w:rPr>
        <w:t>Clarification of proposals</w:t>
      </w:r>
      <w:r w:rsidRPr="00AA3D36">
        <w:rPr>
          <w:rFonts w:asciiTheme="minorHAnsi" w:hAnsiTheme="minorHAnsi" w:cstheme="minorHAnsi"/>
          <w:sz w:val="22"/>
          <w:szCs w:val="22"/>
          <w:lang w:val="en-GB"/>
        </w:rPr>
        <w:t xml:space="preserve">. To assist in the examination, evaluation and comparison of Proposals, </w:t>
      </w:r>
      <w:r w:rsidR="00C73FC5">
        <w:rPr>
          <w:rFonts w:asciiTheme="minorHAnsi" w:hAnsiTheme="minorHAnsi" w:cstheme="minorHAnsi"/>
          <w:sz w:val="22"/>
          <w:szCs w:val="22"/>
          <w:lang w:val="en-GB"/>
        </w:rPr>
        <w:t>PRACTICAL ACTION</w:t>
      </w:r>
      <w:r w:rsidRPr="00AA3D36">
        <w:rPr>
          <w:rFonts w:asciiTheme="minorHAnsi" w:hAnsiTheme="minorHAnsi" w:cstheme="minorHAnsi"/>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r>
        <w:rPr>
          <w:rFonts w:asciiTheme="minorHAnsi" w:hAnsiTheme="minorHAnsi" w:cstheme="minorHAnsi"/>
          <w:sz w:val="22"/>
          <w:szCs w:val="22"/>
          <w:lang w:val="en-GB"/>
        </w:rPr>
        <w:t>.</w:t>
      </w:r>
    </w:p>
    <w:p w14:paraId="233EE0AD" w14:textId="5A307E46" w:rsidR="00AA3D36" w:rsidRPr="00AA3D36" w:rsidRDefault="00AA3D36" w:rsidP="00FA5B87">
      <w:pPr>
        <w:pStyle w:val="ListParagraph"/>
        <w:numPr>
          <w:ilvl w:val="1"/>
          <w:numId w:val="3"/>
        </w:numPr>
        <w:tabs>
          <w:tab w:val="left" w:pos="540"/>
        </w:tabs>
        <w:spacing w:line="360" w:lineRule="auto"/>
        <w:jc w:val="both"/>
        <w:rPr>
          <w:rFonts w:asciiTheme="minorHAnsi" w:hAnsiTheme="minorHAnsi" w:cstheme="minorHAnsi"/>
          <w:sz w:val="22"/>
          <w:szCs w:val="22"/>
          <w:lang w:val="en-GB"/>
        </w:rPr>
      </w:pPr>
      <w:r w:rsidRPr="00AA3D36">
        <w:rPr>
          <w:rFonts w:asciiTheme="minorHAnsi" w:hAnsiTheme="minorHAnsi" w:cstheme="minorHAnsi"/>
          <w:sz w:val="22"/>
          <w:szCs w:val="22"/>
          <w:u w:val="single"/>
          <w:lang w:val="en-GB"/>
        </w:rPr>
        <w:t>Preliminary Examination.</w:t>
      </w:r>
      <w:r w:rsidRPr="00AA3D36">
        <w:rPr>
          <w:rFonts w:asciiTheme="minorHAnsi" w:hAnsiTheme="minorHAnsi" w:cstheme="minorHAnsi"/>
          <w:sz w:val="22"/>
          <w:szCs w:val="22"/>
          <w:lang w:val="en-GB"/>
        </w:rPr>
        <w:t xml:space="preserve"> </w:t>
      </w:r>
      <w:r w:rsidR="00C73FC5">
        <w:rPr>
          <w:rFonts w:asciiTheme="minorHAnsi" w:hAnsiTheme="minorHAnsi" w:cstheme="minorHAnsi"/>
          <w:sz w:val="22"/>
          <w:szCs w:val="22"/>
          <w:lang w:val="en-GB"/>
        </w:rPr>
        <w:t>PRACTICAL ACTION</w:t>
      </w:r>
      <w:r w:rsidRPr="00AA3D36">
        <w:rPr>
          <w:rFonts w:asciiTheme="minorHAnsi" w:hAnsiTheme="minorHAnsi" w:cstheme="minorHAnsi"/>
          <w:sz w:val="22"/>
          <w:szCs w:val="22"/>
          <w:lang w:val="en-GB"/>
        </w:rPr>
        <w:t xml:space="preserve"> will examine the Proposals to determine whether they are complete, whether the documents have been properly signed, and whether the Proposals are generally in order.</w:t>
      </w:r>
      <w:r>
        <w:rPr>
          <w:rFonts w:asciiTheme="minorHAnsi" w:hAnsiTheme="minorHAnsi" w:cstheme="minorHAnsi"/>
          <w:sz w:val="22"/>
          <w:szCs w:val="22"/>
          <w:lang w:val="en-GB"/>
        </w:rPr>
        <w:t xml:space="preserve"> </w:t>
      </w:r>
      <w:r w:rsidRPr="00AA3D36">
        <w:rPr>
          <w:rFonts w:asciiTheme="minorHAnsi" w:hAnsiTheme="minorHAnsi" w:cstheme="minorHAnsi"/>
          <w:sz w:val="22"/>
          <w:szCs w:val="22"/>
          <w:lang w:val="en-GB"/>
        </w:rPr>
        <w:t xml:space="preserve">Prior to the detailed evaluation, </w:t>
      </w:r>
      <w:r w:rsidR="00C73FC5">
        <w:rPr>
          <w:rFonts w:asciiTheme="minorHAnsi" w:hAnsiTheme="minorHAnsi" w:cstheme="minorHAnsi"/>
          <w:sz w:val="22"/>
          <w:szCs w:val="22"/>
          <w:lang w:val="en-GB"/>
        </w:rPr>
        <w:t>PRACTICAL ACTION</w:t>
      </w:r>
      <w:r w:rsidRPr="00AA3D36">
        <w:rPr>
          <w:rFonts w:asciiTheme="minorHAnsi" w:hAnsiTheme="minorHAnsi" w:cstheme="minorHAnsi"/>
          <w:sz w:val="22"/>
          <w:szCs w:val="22"/>
          <w:lang w:val="en-GB"/>
        </w:rPr>
        <w:t xml:space="preserve"> will determine the substantial responsiveness of each Proposal to the RFP. For purposes of these Clauses, a substantially responsive Proposal is one, which conforms to all the terms and conditions of the RFP without material deviations. </w:t>
      </w:r>
      <w:r w:rsidR="00C73FC5">
        <w:rPr>
          <w:rFonts w:asciiTheme="minorHAnsi" w:hAnsiTheme="minorHAnsi" w:cstheme="minorHAnsi"/>
          <w:sz w:val="22"/>
          <w:szCs w:val="22"/>
          <w:lang w:val="en-GB"/>
        </w:rPr>
        <w:t>PRACTICAL ACTION</w:t>
      </w:r>
      <w:r w:rsidRPr="00AA3D36">
        <w:rPr>
          <w:rFonts w:asciiTheme="minorHAnsi" w:hAnsiTheme="minorHAnsi" w:cstheme="minorHAnsi"/>
          <w:sz w:val="22"/>
          <w:szCs w:val="22"/>
          <w:lang w:val="en-GB"/>
        </w:rPr>
        <w:t>’s determination of a Proposal’s responsiveness is based on the contents of the Proposal itself without recourse to extrinsic evidence.</w:t>
      </w:r>
    </w:p>
    <w:p w14:paraId="3E3E20D8" w14:textId="0991A65C" w:rsidR="00AA3D36" w:rsidRPr="00AA3D36" w:rsidRDefault="00AA3D36" w:rsidP="00AA3D36">
      <w:pPr>
        <w:pStyle w:val="ListParagraph"/>
        <w:tabs>
          <w:tab w:val="left" w:pos="540"/>
        </w:tabs>
        <w:spacing w:line="360" w:lineRule="auto"/>
        <w:ind w:left="792"/>
        <w:jc w:val="both"/>
        <w:rPr>
          <w:rFonts w:asciiTheme="minorHAnsi" w:hAnsiTheme="minorHAnsi" w:cstheme="minorHAnsi"/>
          <w:sz w:val="22"/>
          <w:szCs w:val="22"/>
          <w:u w:val="single"/>
          <w:lang w:val="en-GB"/>
        </w:rPr>
      </w:pPr>
      <w:r w:rsidRPr="00AA3D36">
        <w:rPr>
          <w:rFonts w:asciiTheme="minorHAnsi" w:hAnsiTheme="minorHAnsi" w:cstheme="minorHAnsi"/>
          <w:sz w:val="22"/>
          <w:szCs w:val="22"/>
          <w:lang w:val="en-GB"/>
        </w:rPr>
        <w:t xml:space="preserve">A Proposal determined as not substantially responsive will be rejected by </w:t>
      </w:r>
      <w:r w:rsidR="00C73FC5">
        <w:rPr>
          <w:rFonts w:asciiTheme="minorHAnsi" w:hAnsiTheme="minorHAnsi" w:cstheme="minorHAnsi"/>
          <w:sz w:val="22"/>
          <w:szCs w:val="22"/>
          <w:lang w:val="en-GB"/>
        </w:rPr>
        <w:t>PRACTICAL ACTION</w:t>
      </w:r>
      <w:r w:rsidRPr="00AA3D36">
        <w:rPr>
          <w:rFonts w:asciiTheme="minorHAnsi" w:hAnsiTheme="minorHAnsi" w:cstheme="minorHAnsi"/>
          <w:sz w:val="22"/>
          <w:szCs w:val="22"/>
          <w:lang w:val="en-GB"/>
        </w:rPr>
        <w:t xml:space="preserve"> and may not   subsequently be made responsive by the Bidder by correction of the non-conformity.</w:t>
      </w:r>
    </w:p>
    <w:p w14:paraId="707EC9B2" w14:textId="32259C0A" w:rsidR="00CD06EF" w:rsidRPr="00C65A6F" w:rsidRDefault="00CD06EF" w:rsidP="00FA5B87">
      <w:pPr>
        <w:pStyle w:val="ListParagraph"/>
        <w:numPr>
          <w:ilvl w:val="1"/>
          <w:numId w:val="3"/>
        </w:numPr>
        <w:tabs>
          <w:tab w:val="left" w:pos="540"/>
        </w:tabs>
        <w:spacing w:line="360" w:lineRule="auto"/>
        <w:jc w:val="both"/>
        <w:rPr>
          <w:rFonts w:asciiTheme="minorHAnsi" w:hAnsiTheme="minorHAnsi" w:cstheme="minorHAnsi"/>
          <w:snapToGrid w:val="0"/>
          <w:sz w:val="22"/>
          <w:szCs w:val="22"/>
          <w:u w:val="single"/>
        </w:rPr>
      </w:pPr>
      <w:r w:rsidRPr="00C65A6F">
        <w:rPr>
          <w:rFonts w:asciiTheme="minorHAnsi" w:hAnsiTheme="minorHAnsi" w:cstheme="minorHAnsi"/>
          <w:snapToGrid w:val="0"/>
          <w:sz w:val="22"/>
          <w:szCs w:val="22"/>
          <w:u w:val="single"/>
        </w:rPr>
        <w:t xml:space="preserve">Evaluation </w:t>
      </w:r>
      <w:r w:rsidR="0054605A" w:rsidRPr="00C65A6F">
        <w:rPr>
          <w:rFonts w:asciiTheme="minorHAnsi" w:hAnsiTheme="minorHAnsi" w:cstheme="minorHAnsi"/>
          <w:snapToGrid w:val="0"/>
          <w:sz w:val="22"/>
          <w:szCs w:val="22"/>
          <w:u w:val="single"/>
        </w:rPr>
        <w:t>of the proposals</w:t>
      </w:r>
      <w:r w:rsidR="007E4FA3" w:rsidRPr="00C65A6F">
        <w:rPr>
          <w:rFonts w:asciiTheme="minorHAnsi" w:hAnsiTheme="minorHAnsi" w:cstheme="minorHAnsi"/>
          <w:snapToGrid w:val="0"/>
          <w:sz w:val="22"/>
          <w:szCs w:val="22"/>
          <w:u w:val="single"/>
        </w:rPr>
        <w:t>.</w:t>
      </w:r>
      <w:r w:rsidR="007E4FA3" w:rsidRPr="00C65A6F">
        <w:rPr>
          <w:rFonts w:asciiTheme="minorHAnsi" w:hAnsiTheme="minorHAnsi" w:cstheme="minorHAnsi"/>
          <w:snapToGrid w:val="0"/>
          <w:sz w:val="22"/>
          <w:szCs w:val="22"/>
        </w:rPr>
        <w:t xml:space="preserve"> Proposals will be evaluated in accordance with the </w:t>
      </w:r>
      <w:r w:rsidR="00564075" w:rsidRPr="00C65A6F">
        <w:rPr>
          <w:rFonts w:asciiTheme="minorHAnsi" w:hAnsiTheme="minorHAnsi" w:cstheme="minorHAnsi"/>
          <w:snapToGrid w:val="0"/>
          <w:sz w:val="22"/>
          <w:szCs w:val="22"/>
        </w:rPr>
        <w:t xml:space="preserve">Practical Action </w:t>
      </w:r>
      <w:r w:rsidR="007E4FA3" w:rsidRPr="00C65A6F">
        <w:rPr>
          <w:rFonts w:asciiTheme="minorHAnsi" w:hAnsiTheme="minorHAnsi" w:cstheme="minorHAnsi"/>
          <w:snapToGrid w:val="0"/>
          <w:sz w:val="22"/>
          <w:szCs w:val="22"/>
        </w:rPr>
        <w:t xml:space="preserve">Financial Regulations and Rules, established procedures of the </w:t>
      </w:r>
      <w:r w:rsidR="00A72D88" w:rsidRPr="00C65A6F">
        <w:rPr>
          <w:rFonts w:asciiTheme="minorHAnsi" w:hAnsiTheme="minorHAnsi" w:cstheme="minorHAnsi"/>
          <w:snapToGrid w:val="0"/>
          <w:sz w:val="22"/>
          <w:szCs w:val="22"/>
        </w:rPr>
        <w:t>PRACTICAL ACTION</w:t>
      </w:r>
      <w:r w:rsidR="007E4FA3" w:rsidRPr="00C65A6F">
        <w:rPr>
          <w:rFonts w:asciiTheme="minorHAnsi" w:hAnsiTheme="minorHAnsi" w:cstheme="minorHAnsi"/>
          <w:snapToGrid w:val="0"/>
          <w:sz w:val="22"/>
          <w:szCs w:val="22"/>
        </w:rPr>
        <w:t xml:space="preserve"> and:</w:t>
      </w:r>
      <w:r w:rsidRPr="00C65A6F">
        <w:rPr>
          <w:rFonts w:asciiTheme="minorHAnsi" w:hAnsiTheme="minorHAnsi" w:cstheme="minorHAnsi"/>
          <w:snapToGrid w:val="0"/>
          <w:sz w:val="22"/>
          <w:szCs w:val="22"/>
          <w:u w:val="single"/>
        </w:rPr>
        <w:t xml:space="preserve"> </w:t>
      </w:r>
    </w:p>
    <w:p w14:paraId="4B0C9997" w14:textId="77777777" w:rsidR="0054605A" w:rsidRPr="00C65A6F" w:rsidRDefault="0054605A" w:rsidP="00FA5B87">
      <w:pPr>
        <w:pStyle w:val="ListParagraph"/>
        <w:numPr>
          <w:ilvl w:val="2"/>
          <w:numId w:val="3"/>
        </w:numPr>
        <w:spacing w:line="360" w:lineRule="auto"/>
        <w:jc w:val="both"/>
        <w:rPr>
          <w:rFonts w:asciiTheme="minorHAnsi" w:hAnsiTheme="minorHAnsi" w:cstheme="minorHAnsi"/>
          <w:sz w:val="22"/>
          <w:szCs w:val="22"/>
          <w:lang w:val="en-GB"/>
        </w:rPr>
      </w:pPr>
      <w:r w:rsidRPr="00C65A6F">
        <w:rPr>
          <w:rFonts w:asciiTheme="minorHAnsi" w:hAnsiTheme="minorHAnsi" w:cstheme="minorHAnsi"/>
          <w:sz w:val="22"/>
          <w:szCs w:val="22"/>
          <w:lang w:val="en-GB"/>
        </w:rPr>
        <w:lastRenderedPageBreak/>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C65A6F" w:rsidRDefault="0054605A" w:rsidP="00FA5B87">
      <w:pPr>
        <w:pStyle w:val="ListParagraph"/>
        <w:numPr>
          <w:ilvl w:val="2"/>
          <w:numId w:val="3"/>
        </w:numPr>
        <w:spacing w:line="360" w:lineRule="auto"/>
        <w:jc w:val="both"/>
        <w:rPr>
          <w:rFonts w:asciiTheme="minorHAnsi" w:hAnsiTheme="minorHAnsi" w:cstheme="minorHAnsi"/>
          <w:sz w:val="22"/>
          <w:szCs w:val="22"/>
          <w:lang w:val="en-GB"/>
        </w:rPr>
      </w:pPr>
      <w:r w:rsidRPr="00C65A6F">
        <w:rPr>
          <w:rFonts w:asciiTheme="minorHAnsi" w:hAnsiTheme="minorHAnsi" w:cstheme="minorHAnsi"/>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ED1D6C" w:rsidRDefault="0054605A" w:rsidP="00FA5B87">
      <w:pPr>
        <w:pStyle w:val="ListParagraph"/>
        <w:numPr>
          <w:ilvl w:val="2"/>
          <w:numId w:val="3"/>
        </w:numPr>
        <w:spacing w:line="360" w:lineRule="auto"/>
        <w:jc w:val="both"/>
        <w:rPr>
          <w:rFonts w:asciiTheme="minorHAnsi" w:hAnsiTheme="minorHAnsi" w:cstheme="minorHAnsi"/>
          <w:sz w:val="22"/>
          <w:szCs w:val="22"/>
          <w:lang w:val="en-GB"/>
        </w:rPr>
      </w:pPr>
      <w:r w:rsidRPr="00C65A6F">
        <w:rPr>
          <w:rFonts w:asciiTheme="minorHAnsi" w:hAnsiTheme="minorHAnsi" w:cstheme="minorHAnsi"/>
          <w:sz w:val="22"/>
          <w:szCs w:val="22"/>
          <w:lang w:val="en-GB"/>
        </w:rPr>
        <w:t>The winning proposal will be the one with the highest sum of points obtained both for financial and technical evaluation</w:t>
      </w:r>
      <w:r w:rsidRPr="00ED1D6C">
        <w:rPr>
          <w:rFonts w:asciiTheme="minorHAnsi" w:hAnsiTheme="minorHAnsi" w:cstheme="minorHAnsi"/>
          <w:sz w:val="22"/>
          <w:szCs w:val="22"/>
          <w:lang w:val="en-GB"/>
        </w:rPr>
        <w:t>.</w:t>
      </w:r>
      <w:r w:rsidR="000D6CA5" w:rsidRPr="00ED1D6C">
        <w:rPr>
          <w:rFonts w:asciiTheme="minorHAnsi" w:hAnsiTheme="minorHAnsi" w:cstheme="minorHAnsi"/>
          <w:sz w:val="22"/>
          <w:szCs w:val="22"/>
          <w:lang w:val="en-GB"/>
        </w:rPr>
        <w:t xml:space="preserve"> </w:t>
      </w:r>
    </w:p>
    <w:p w14:paraId="7C0D0D21" w14:textId="77777777" w:rsidR="00CD06EF" w:rsidRPr="00C65A6F" w:rsidRDefault="0054605A" w:rsidP="00FA5B87">
      <w:pPr>
        <w:pStyle w:val="ListParagraph"/>
        <w:numPr>
          <w:ilvl w:val="1"/>
          <w:numId w:val="3"/>
        </w:numPr>
        <w:spacing w:line="360" w:lineRule="auto"/>
        <w:jc w:val="both"/>
        <w:rPr>
          <w:lang w:val="en-GB"/>
        </w:rPr>
      </w:pPr>
      <w:r w:rsidRPr="00C65A6F">
        <w:rPr>
          <w:rFonts w:asciiTheme="minorHAnsi" w:hAnsiTheme="minorHAnsi" w:cstheme="minorHAnsi"/>
          <w:sz w:val="22"/>
          <w:szCs w:val="22"/>
          <w:u w:val="single"/>
          <w:lang w:val="en-GB"/>
        </w:rPr>
        <w:t>Technical Evaluation.</w:t>
      </w:r>
      <w:r w:rsidRPr="00C65A6F">
        <w:rPr>
          <w:rFonts w:asciiTheme="minorHAnsi" w:hAnsiTheme="minorHAnsi" w:cstheme="minorHAnsi"/>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C65A6F">
        <w:rPr>
          <w:rFonts w:asciiTheme="minorHAnsi" w:hAnsiTheme="minorHAnsi" w:cstheme="minorHAnsi"/>
          <w:sz w:val="22"/>
          <w:szCs w:val="22"/>
          <w:lang w:val="en-GB"/>
        </w:rPr>
        <w:t>ation process. Please see the detailed breakdown of obtainable p</w:t>
      </w:r>
      <w:r w:rsidRPr="00C65A6F">
        <w:rPr>
          <w:rFonts w:asciiTheme="minorHAnsi" w:hAnsiTheme="minorHAnsi" w:cstheme="minorHAnsi"/>
          <w:sz w:val="22"/>
          <w:szCs w:val="22"/>
          <w:lang w:val="en-GB"/>
        </w:rPr>
        <w:t xml:space="preserve">oints in </w:t>
      </w:r>
      <w:r w:rsidRPr="00C65A6F">
        <w:rPr>
          <w:rFonts w:asciiTheme="minorHAnsi" w:hAnsiTheme="minorHAnsi" w:cstheme="minorHAnsi"/>
          <w:sz w:val="22"/>
          <w:szCs w:val="22"/>
          <w:u w:val="single"/>
          <w:lang w:val="en-GB"/>
        </w:rPr>
        <w:t>Annex (iv).</w:t>
      </w:r>
    </w:p>
    <w:p w14:paraId="230DD7CA" w14:textId="77777777" w:rsidR="0054605A" w:rsidRPr="00C65A6F" w:rsidRDefault="0054605A" w:rsidP="0054605A">
      <w:pPr>
        <w:pStyle w:val="ListParagraph"/>
        <w:spacing w:line="360" w:lineRule="auto"/>
        <w:ind w:left="792"/>
        <w:jc w:val="both"/>
        <w:rPr>
          <w:lang w:val="en-GB"/>
        </w:rPr>
      </w:pPr>
    </w:p>
    <w:p w14:paraId="651C2BAF" w14:textId="77777777" w:rsidR="004A5778" w:rsidRPr="00ED1D6C" w:rsidRDefault="004A5778">
      <w:pPr>
        <w:rPr>
          <w:rFonts w:eastAsia="SimSun" w:cstheme="minorHAnsi"/>
          <w:b/>
          <w:bCs/>
          <w:sz w:val="24"/>
          <w:szCs w:val="24"/>
        </w:rPr>
      </w:pPr>
      <w:bookmarkStart w:id="0" w:name="IV4"/>
      <w:bookmarkStart w:id="1" w:name="_Toc512600459"/>
      <w:r w:rsidRPr="00ED1D6C">
        <w:rPr>
          <w:rFonts w:cstheme="minorHAnsi"/>
          <w:b/>
          <w:bCs/>
          <w:sz w:val="24"/>
          <w:szCs w:val="24"/>
        </w:rPr>
        <w:br w:type="page"/>
      </w:r>
    </w:p>
    <w:bookmarkEnd w:id="0"/>
    <w:bookmarkEnd w:id="1"/>
    <w:p w14:paraId="42F7C91D" w14:textId="347B5060" w:rsidR="0092245B" w:rsidRPr="00C65A6F" w:rsidRDefault="00CD06EF" w:rsidP="00FA5B87">
      <w:pPr>
        <w:pStyle w:val="ListParagraph"/>
        <w:numPr>
          <w:ilvl w:val="1"/>
          <w:numId w:val="3"/>
        </w:numPr>
        <w:tabs>
          <w:tab w:val="left" w:pos="540"/>
        </w:tabs>
        <w:spacing w:line="360" w:lineRule="auto"/>
        <w:jc w:val="both"/>
        <w:rPr>
          <w:rFonts w:asciiTheme="minorHAnsi" w:hAnsiTheme="minorHAnsi" w:cstheme="minorHAnsi"/>
          <w:sz w:val="22"/>
          <w:szCs w:val="22"/>
        </w:rPr>
      </w:pPr>
      <w:r w:rsidRPr="00C65A6F">
        <w:rPr>
          <w:rFonts w:asciiTheme="minorHAnsi" w:hAnsiTheme="minorHAnsi" w:cstheme="minorHAnsi"/>
          <w:snapToGrid w:val="0"/>
          <w:sz w:val="22"/>
          <w:szCs w:val="22"/>
          <w:u w:val="single"/>
        </w:rPr>
        <w:lastRenderedPageBreak/>
        <w:t>Ownership of work papers</w:t>
      </w:r>
      <w:r w:rsidR="00131DFA" w:rsidRPr="00C65A6F">
        <w:rPr>
          <w:rFonts w:asciiTheme="minorHAnsi" w:hAnsiTheme="minorHAnsi" w:cstheme="minorHAnsi"/>
          <w:snapToGrid w:val="0"/>
          <w:sz w:val="22"/>
          <w:szCs w:val="22"/>
          <w:u w:val="single"/>
        </w:rPr>
        <w:t>.</w:t>
      </w:r>
      <w:r w:rsidR="00131DFA" w:rsidRPr="00C65A6F">
        <w:rPr>
          <w:rFonts w:asciiTheme="minorHAnsi" w:hAnsiTheme="minorHAnsi" w:cstheme="minorHAnsi"/>
          <w:snapToGrid w:val="0"/>
          <w:sz w:val="22"/>
          <w:szCs w:val="22"/>
        </w:rPr>
        <w:t xml:space="preserve"> </w:t>
      </w:r>
      <w:r w:rsidRPr="00C65A6F">
        <w:rPr>
          <w:rFonts w:asciiTheme="minorHAnsi" w:hAnsiTheme="minorHAnsi" w:cstheme="minorHAnsi"/>
          <w:sz w:val="22"/>
          <w:szCs w:val="22"/>
        </w:rPr>
        <w:t xml:space="preserve">The work papers and related documentation shall be the property of </w:t>
      </w:r>
      <w:r w:rsidR="00C73FC5" w:rsidRPr="00C65A6F">
        <w:rPr>
          <w:rFonts w:asciiTheme="minorHAnsi" w:hAnsiTheme="minorHAnsi" w:cstheme="minorHAnsi"/>
          <w:sz w:val="22"/>
          <w:szCs w:val="22"/>
        </w:rPr>
        <w:t>PRACTICAL ACTION</w:t>
      </w:r>
      <w:r w:rsidRPr="00C65A6F">
        <w:rPr>
          <w:rFonts w:asciiTheme="minorHAnsi" w:hAnsiTheme="minorHAnsi" w:cstheme="minorHAnsi"/>
          <w:sz w:val="22"/>
          <w:szCs w:val="22"/>
        </w:rPr>
        <w:t xml:space="preserve"> and shall be kept in the custody of the selected firm.  The eventual transfer, disposal or destruction of the work papers will be subject to the instructions of </w:t>
      </w:r>
      <w:r w:rsidR="00C73FC5" w:rsidRPr="00C65A6F">
        <w:rPr>
          <w:rFonts w:asciiTheme="minorHAnsi" w:hAnsiTheme="minorHAnsi" w:cstheme="minorHAnsi"/>
          <w:sz w:val="22"/>
          <w:szCs w:val="22"/>
        </w:rPr>
        <w:t>PRACTICAL ACTION</w:t>
      </w:r>
      <w:r w:rsidRPr="00C65A6F">
        <w:rPr>
          <w:rFonts w:asciiTheme="minorHAnsi" w:hAnsiTheme="minorHAnsi" w:cstheme="minorHAnsi"/>
          <w:sz w:val="22"/>
          <w:szCs w:val="22"/>
        </w:rPr>
        <w:t>.</w:t>
      </w:r>
      <w:r w:rsidR="004F2429" w:rsidRPr="00C65A6F">
        <w:rPr>
          <w:rFonts w:asciiTheme="minorHAnsi" w:hAnsiTheme="minorHAnsi" w:cstheme="minorHAnsi"/>
          <w:sz w:val="22"/>
          <w:szCs w:val="22"/>
        </w:rPr>
        <w:t xml:space="preserve"> </w:t>
      </w:r>
      <w:r w:rsidRPr="00C65A6F">
        <w:rPr>
          <w:rFonts w:asciiTheme="minorHAnsi" w:hAnsiTheme="minorHAnsi" w:cstheme="minorHAnsi"/>
          <w:sz w:val="22"/>
          <w:szCs w:val="22"/>
        </w:rPr>
        <w:t xml:space="preserve">The work papers and related documentation shall be subject to submission and review by </w:t>
      </w:r>
      <w:r w:rsidR="00C73FC5" w:rsidRPr="00C65A6F">
        <w:rPr>
          <w:rFonts w:asciiTheme="minorHAnsi" w:hAnsiTheme="minorHAnsi" w:cstheme="minorHAnsi"/>
          <w:sz w:val="22"/>
          <w:szCs w:val="22"/>
        </w:rPr>
        <w:t>PRACTICAL ACTION</w:t>
      </w:r>
      <w:r w:rsidRPr="00C65A6F">
        <w:rPr>
          <w:rFonts w:asciiTheme="minorHAnsi" w:hAnsiTheme="minorHAnsi" w:cstheme="minorHAnsi"/>
          <w:sz w:val="22"/>
          <w:szCs w:val="22"/>
        </w:rPr>
        <w:t xml:space="preserve"> solely and at its discretion.</w:t>
      </w:r>
    </w:p>
    <w:p w14:paraId="3A528EDF" w14:textId="24962A9D" w:rsidR="00552057" w:rsidRPr="00B05B18" w:rsidRDefault="00705584" w:rsidP="00FA5B87">
      <w:pPr>
        <w:pStyle w:val="ListParagraph"/>
        <w:numPr>
          <w:ilvl w:val="1"/>
          <w:numId w:val="3"/>
        </w:numPr>
        <w:tabs>
          <w:tab w:val="left" w:pos="540"/>
        </w:tabs>
        <w:spacing w:line="360" w:lineRule="auto"/>
        <w:jc w:val="both"/>
        <w:rPr>
          <w:rFonts w:asciiTheme="minorHAnsi" w:hAnsiTheme="minorHAnsi" w:cstheme="minorHAnsi"/>
          <w:color w:val="0070C0"/>
          <w:sz w:val="22"/>
          <w:szCs w:val="22"/>
          <w:highlight w:val="yellow"/>
          <w:lang w:val="en-GB"/>
        </w:rPr>
      </w:pPr>
      <w:r w:rsidRPr="00C65A6F">
        <w:rPr>
          <w:rFonts w:asciiTheme="minorHAnsi" w:hAnsiTheme="minorHAnsi" w:cstheme="minorHAnsi"/>
          <w:sz w:val="22"/>
          <w:szCs w:val="22"/>
          <w:u w:val="single"/>
          <w:lang w:val="en-GB"/>
        </w:rPr>
        <w:t>Vendor Protest.</w:t>
      </w:r>
      <w:r w:rsidRPr="00C65A6F">
        <w:rPr>
          <w:rFonts w:asciiTheme="minorHAnsi" w:hAnsiTheme="minorHAnsi" w:cstheme="minorHAnsi"/>
          <w:sz w:val="22"/>
          <w:szCs w:val="22"/>
          <w:lang w:val="en-GB"/>
        </w:rPr>
        <w:t xml:space="preserve"> </w:t>
      </w:r>
      <w:r w:rsidR="00732133" w:rsidRPr="00C65A6F">
        <w:rPr>
          <w:rFonts w:asciiTheme="minorHAnsi" w:hAnsiTheme="minorHAnsi" w:cstheme="minorHAnsi"/>
          <w:sz w:val="22"/>
          <w:szCs w:val="22"/>
          <w:lang w:val="en-GB"/>
        </w:rPr>
        <w:t>V</w:t>
      </w:r>
      <w:r w:rsidRPr="00C65A6F">
        <w:rPr>
          <w:rFonts w:asciiTheme="minorHAnsi" w:hAnsiTheme="minorHAnsi" w:cstheme="minorHAnsi"/>
          <w:sz w:val="22"/>
          <w:szCs w:val="22"/>
          <w:lang w:val="en-GB"/>
        </w:rPr>
        <w:t>endor protest procedure</w:t>
      </w:r>
      <w:r w:rsidR="00732133" w:rsidRPr="00C65A6F">
        <w:rPr>
          <w:rFonts w:asciiTheme="minorHAnsi" w:hAnsiTheme="minorHAnsi" w:cstheme="minorHAnsi"/>
          <w:sz w:val="22"/>
          <w:szCs w:val="22"/>
          <w:lang w:val="en-GB"/>
        </w:rPr>
        <w:t>s</w:t>
      </w:r>
      <w:r w:rsidRPr="00C65A6F">
        <w:rPr>
          <w:rFonts w:asciiTheme="minorHAnsi" w:hAnsiTheme="minorHAnsi" w:cstheme="minorHAnsi"/>
          <w:sz w:val="22"/>
          <w:szCs w:val="22"/>
          <w:lang w:val="en-GB"/>
        </w:rPr>
        <w:t xml:space="preserve"> </w:t>
      </w:r>
      <w:r w:rsidR="00732133" w:rsidRPr="00C65A6F">
        <w:rPr>
          <w:rFonts w:asciiTheme="minorHAnsi" w:hAnsiTheme="minorHAnsi" w:cstheme="minorHAnsi"/>
          <w:sz w:val="22"/>
          <w:szCs w:val="22"/>
          <w:lang w:val="en-GB"/>
        </w:rPr>
        <w:t>are</w:t>
      </w:r>
      <w:r w:rsidRPr="00C65A6F">
        <w:rPr>
          <w:rFonts w:asciiTheme="minorHAnsi" w:hAnsiTheme="minorHAnsi" w:cstheme="minorHAnsi"/>
          <w:sz w:val="22"/>
          <w:szCs w:val="22"/>
          <w:lang w:val="en-GB"/>
        </w:rPr>
        <w:t xml:space="preserve"> intended to afford an opport</w:t>
      </w:r>
      <w:r w:rsidR="00DB5392" w:rsidRPr="00C65A6F">
        <w:rPr>
          <w:rFonts w:asciiTheme="minorHAnsi" w:hAnsiTheme="minorHAnsi" w:cstheme="minorHAnsi"/>
          <w:sz w:val="22"/>
          <w:szCs w:val="22"/>
          <w:lang w:val="en-GB"/>
        </w:rPr>
        <w:t xml:space="preserve">unity </w:t>
      </w:r>
      <w:r w:rsidRPr="00C65A6F">
        <w:rPr>
          <w:rFonts w:asciiTheme="minorHAnsi" w:hAnsiTheme="minorHAnsi" w:cstheme="minorHAnsi"/>
          <w:sz w:val="22"/>
          <w:szCs w:val="22"/>
          <w:lang w:val="en-GB"/>
        </w:rPr>
        <w:t xml:space="preserve">to appeal to persons or firms not awarded a purchase order or contract in a competitive procurement process. </w:t>
      </w:r>
      <w:r w:rsidRPr="00C65A6F">
        <w:rPr>
          <w:rFonts w:asciiTheme="minorHAnsi" w:hAnsiTheme="minorHAnsi" w:cstheme="minorHAnsi"/>
          <w:b/>
          <w:sz w:val="22"/>
          <w:szCs w:val="22"/>
          <w:lang w:val="en-GB"/>
        </w:rPr>
        <w:t>It is not available to non-responsive or non-timely proposers/bidders or when all proposals/bids are rejected</w:t>
      </w:r>
      <w:r w:rsidRPr="00C65A6F">
        <w:rPr>
          <w:rFonts w:asciiTheme="minorHAnsi" w:hAnsiTheme="minorHAnsi" w:cstheme="minorHAnsi"/>
          <w:sz w:val="22"/>
          <w:szCs w:val="22"/>
          <w:lang w:val="en-GB"/>
        </w:rPr>
        <w:t>. In the event that you believe you have not been fairly treated, you can find detailed i</w:t>
      </w:r>
      <w:r w:rsidR="00D03978" w:rsidRPr="00C65A6F">
        <w:rPr>
          <w:rFonts w:asciiTheme="minorHAnsi" w:hAnsiTheme="minorHAnsi" w:cstheme="minorHAnsi"/>
          <w:sz w:val="22"/>
          <w:szCs w:val="22"/>
          <w:lang w:val="en-GB"/>
        </w:rPr>
        <w:t xml:space="preserve">nformation in </w:t>
      </w:r>
      <w:r w:rsidR="00D03978" w:rsidRPr="00C65A6F">
        <w:rPr>
          <w:rFonts w:asciiTheme="minorHAnsi" w:hAnsiTheme="minorHAnsi" w:cstheme="minorHAnsi"/>
          <w:color w:val="0070C0"/>
          <w:sz w:val="22"/>
          <w:szCs w:val="22"/>
          <w:lang w:val="en-GB"/>
        </w:rPr>
        <w:t>contacting Practical Action Directly.</w:t>
      </w:r>
    </w:p>
    <w:p w14:paraId="0308A9AC" w14:textId="77777777" w:rsidR="00B05B18" w:rsidRDefault="00B05B18" w:rsidP="00B05B18">
      <w:pPr>
        <w:tabs>
          <w:tab w:val="left" w:pos="540"/>
        </w:tabs>
        <w:spacing w:line="360" w:lineRule="auto"/>
        <w:jc w:val="both"/>
        <w:rPr>
          <w:rFonts w:cstheme="minorHAnsi"/>
          <w:color w:val="0070C0"/>
          <w:highlight w:val="yellow"/>
          <w:lang w:val="en-GB"/>
        </w:rPr>
      </w:pPr>
    </w:p>
    <w:p w14:paraId="3C720623" w14:textId="77777777" w:rsidR="00B05B18" w:rsidRDefault="00B05B18" w:rsidP="00B05B18">
      <w:pPr>
        <w:tabs>
          <w:tab w:val="left" w:pos="540"/>
        </w:tabs>
        <w:spacing w:line="360" w:lineRule="auto"/>
        <w:jc w:val="both"/>
        <w:rPr>
          <w:rFonts w:cstheme="minorHAnsi"/>
          <w:color w:val="0070C0"/>
          <w:highlight w:val="yellow"/>
          <w:lang w:val="en-GB"/>
        </w:rPr>
      </w:pPr>
    </w:p>
    <w:p w14:paraId="51DF7B95" w14:textId="77777777" w:rsidR="00B05B18" w:rsidRDefault="00B05B18" w:rsidP="00B05B18">
      <w:pPr>
        <w:tabs>
          <w:tab w:val="left" w:pos="540"/>
        </w:tabs>
        <w:spacing w:line="360" w:lineRule="auto"/>
        <w:jc w:val="both"/>
        <w:rPr>
          <w:rFonts w:cstheme="minorHAnsi"/>
          <w:color w:val="0070C0"/>
          <w:highlight w:val="yellow"/>
          <w:lang w:val="en-GB"/>
        </w:rPr>
      </w:pPr>
    </w:p>
    <w:p w14:paraId="754E4EA3" w14:textId="77777777" w:rsidR="00B05B18" w:rsidRDefault="00B05B18" w:rsidP="00B05B18">
      <w:pPr>
        <w:tabs>
          <w:tab w:val="left" w:pos="540"/>
        </w:tabs>
        <w:spacing w:line="360" w:lineRule="auto"/>
        <w:jc w:val="both"/>
        <w:rPr>
          <w:rFonts w:cstheme="minorHAnsi"/>
          <w:color w:val="0070C0"/>
          <w:highlight w:val="yellow"/>
          <w:lang w:val="en-GB"/>
        </w:rPr>
      </w:pPr>
    </w:p>
    <w:p w14:paraId="25CE94F2" w14:textId="77777777" w:rsidR="00B05B18" w:rsidRDefault="00B05B18" w:rsidP="00B05B18">
      <w:pPr>
        <w:tabs>
          <w:tab w:val="left" w:pos="540"/>
        </w:tabs>
        <w:spacing w:line="360" w:lineRule="auto"/>
        <w:jc w:val="both"/>
        <w:rPr>
          <w:rFonts w:cstheme="minorHAnsi"/>
          <w:color w:val="0070C0"/>
          <w:highlight w:val="yellow"/>
          <w:lang w:val="en-GB"/>
        </w:rPr>
      </w:pPr>
    </w:p>
    <w:p w14:paraId="7DC0104D" w14:textId="77777777" w:rsidR="00B05B18" w:rsidRDefault="00B05B18" w:rsidP="00B05B18">
      <w:pPr>
        <w:tabs>
          <w:tab w:val="left" w:pos="540"/>
        </w:tabs>
        <w:spacing w:line="360" w:lineRule="auto"/>
        <w:jc w:val="both"/>
        <w:rPr>
          <w:rFonts w:cstheme="minorHAnsi"/>
          <w:color w:val="0070C0"/>
          <w:highlight w:val="yellow"/>
          <w:lang w:val="en-GB"/>
        </w:rPr>
      </w:pPr>
    </w:p>
    <w:p w14:paraId="7F8BD4D3" w14:textId="77777777" w:rsidR="00B05B18" w:rsidRDefault="00B05B18" w:rsidP="00B05B18">
      <w:pPr>
        <w:tabs>
          <w:tab w:val="left" w:pos="540"/>
        </w:tabs>
        <w:spacing w:line="360" w:lineRule="auto"/>
        <w:jc w:val="both"/>
        <w:rPr>
          <w:rFonts w:cstheme="minorHAnsi"/>
          <w:color w:val="0070C0"/>
          <w:highlight w:val="yellow"/>
          <w:lang w:val="en-GB"/>
        </w:rPr>
      </w:pPr>
    </w:p>
    <w:p w14:paraId="75240566" w14:textId="77777777" w:rsidR="00B05B18" w:rsidRDefault="00B05B18" w:rsidP="00B05B18">
      <w:pPr>
        <w:tabs>
          <w:tab w:val="left" w:pos="540"/>
        </w:tabs>
        <w:spacing w:line="360" w:lineRule="auto"/>
        <w:jc w:val="both"/>
        <w:rPr>
          <w:rFonts w:cstheme="minorHAnsi"/>
          <w:color w:val="0070C0"/>
          <w:highlight w:val="yellow"/>
          <w:lang w:val="en-GB"/>
        </w:rPr>
      </w:pPr>
    </w:p>
    <w:p w14:paraId="15E17A21" w14:textId="77777777" w:rsidR="00B05B18" w:rsidRDefault="00B05B18" w:rsidP="00B05B18">
      <w:pPr>
        <w:tabs>
          <w:tab w:val="left" w:pos="540"/>
        </w:tabs>
        <w:spacing w:line="360" w:lineRule="auto"/>
        <w:jc w:val="both"/>
        <w:rPr>
          <w:rFonts w:cstheme="minorHAnsi"/>
          <w:color w:val="0070C0"/>
          <w:highlight w:val="yellow"/>
          <w:lang w:val="en-GB"/>
        </w:rPr>
      </w:pPr>
    </w:p>
    <w:p w14:paraId="38989167" w14:textId="77777777" w:rsidR="00B05B18" w:rsidRDefault="00B05B18" w:rsidP="00B05B18">
      <w:pPr>
        <w:tabs>
          <w:tab w:val="left" w:pos="540"/>
        </w:tabs>
        <w:spacing w:line="360" w:lineRule="auto"/>
        <w:jc w:val="both"/>
        <w:rPr>
          <w:rFonts w:cstheme="minorHAnsi"/>
          <w:color w:val="0070C0"/>
          <w:highlight w:val="yellow"/>
          <w:lang w:val="en-GB"/>
        </w:rPr>
      </w:pPr>
    </w:p>
    <w:p w14:paraId="743DD51B" w14:textId="77777777" w:rsidR="00B05B18" w:rsidRDefault="00B05B18" w:rsidP="00B05B18">
      <w:pPr>
        <w:tabs>
          <w:tab w:val="left" w:pos="540"/>
        </w:tabs>
        <w:spacing w:line="360" w:lineRule="auto"/>
        <w:jc w:val="both"/>
        <w:rPr>
          <w:rFonts w:cstheme="minorHAnsi"/>
          <w:color w:val="0070C0"/>
          <w:highlight w:val="yellow"/>
          <w:lang w:val="en-GB"/>
        </w:rPr>
      </w:pPr>
    </w:p>
    <w:p w14:paraId="2109B429" w14:textId="77777777" w:rsidR="00B05B18" w:rsidRDefault="00B05B18" w:rsidP="00B05B18">
      <w:pPr>
        <w:tabs>
          <w:tab w:val="left" w:pos="540"/>
        </w:tabs>
        <w:spacing w:line="360" w:lineRule="auto"/>
        <w:jc w:val="both"/>
        <w:rPr>
          <w:rFonts w:cstheme="minorHAnsi"/>
          <w:color w:val="0070C0"/>
          <w:highlight w:val="yellow"/>
          <w:lang w:val="en-GB"/>
        </w:rPr>
      </w:pPr>
    </w:p>
    <w:p w14:paraId="44DB232E" w14:textId="77777777" w:rsidR="00B05B18" w:rsidRDefault="00B05B18" w:rsidP="00B05B18">
      <w:pPr>
        <w:tabs>
          <w:tab w:val="left" w:pos="540"/>
        </w:tabs>
        <w:spacing w:line="360" w:lineRule="auto"/>
        <w:jc w:val="both"/>
        <w:rPr>
          <w:rFonts w:cstheme="minorHAnsi"/>
          <w:color w:val="0070C0"/>
          <w:highlight w:val="yellow"/>
          <w:lang w:val="en-GB"/>
        </w:rPr>
      </w:pPr>
    </w:p>
    <w:p w14:paraId="04AFBC0E" w14:textId="77777777" w:rsidR="00B05B18" w:rsidRDefault="00B05B18" w:rsidP="00B05B18">
      <w:pPr>
        <w:tabs>
          <w:tab w:val="left" w:pos="540"/>
        </w:tabs>
        <w:spacing w:line="360" w:lineRule="auto"/>
        <w:jc w:val="both"/>
        <w:rPr>
          <w:rFonts w:cstheme="minorHAnsi"/>
          <w:color w:val="0070C0"/>
          <w:highlight w:val="yellow"/>
          <w:lang w:val="en-GB"/>
        </w:rPr>
      </w:pPr>
    </w:p>
    <w:p w14:paraId="29D6FD3B" w14:textId="77777777" w:rsidR="00B05B18" w:rsidRDefault="00B05B18" w:rsidP="00B05B18">
      <w:pPr>
        <w:tabs>
          <w:tab w:val="left" w:pos="540"/>
        </w:tabs>
        <w:spacing w:line="360" w:lineRule="auto"/>
        <w:jc w:val="both"/>
        <w:rPr>
          <w:rFonts w:cstheme="minorHAnsi"/>
          <w:color w:val="0070C0"/>
          <w:highlight w:val="yellow"/>
          <w:lang w:val="en-GB"/>
        </w:rPr>
      </w:pPr>
    </w:p>
    <w:p w14:paraId="421E3B45" w14:textId="77777777" w:rsidR="00B05B18" w:rsidRDefault="00B05B18" w:rsidP="00B05B18">
      <w:pPr>
        <w:tabs>
          <w:tab w:val="left" w:pos="540"/>
        </w:tabs>
        <w:spacing w:line="360" w:lineRule="auto"/>
        <w:jc w:val="both"/>
        <w:rPr>
          <w:rFonts w:cstheme="minorHAnsi"/>
          <w:color w:val="0070C0"/>
          <w:highlight w:val="yellow"/>
          <w:lang w:val="en-GB"/>
        </w:rPr>
      </w:pPr>
    </w:p>
    <w:p w14:paraId="3AFF7B50" w14:textId="77777777" w:rsidR="00F26CDD" w:rsidRDefault="00F26CDD" w:rsidP="00B05B18">
      <w:pPr>
        <w:tabs>
          <w:tab w:val="left" w:pos="540"/>
        </w:tabs>
        <w:spacing w:line="360" w:lineRule="auto"/>
        <w:jc w:val="both"/>
        <w:rPr>
          <w:rFonts w:cstheme="minorHAnsi"/>
          <w:color w:val="0070C0"/>
          <w:highlight w:val="yellow"/>
          <w:lang w:val="en-GB"/>
        </w:rPr>
      </w:pPr>
    </w:p>
    <w:p w14:paraId="3906634A" w14:textId="77777777" w:rsidR="00AE3110" w:rsidRDefault="00AE3110" w:rsidP="00B05B18">
      <w:pPr>
        <w:spacing w:after="0" w:line="240" w:lineRule="auto"/>
        <w:jc w:val="center"/>
        <w:rPr>
          <w:rFonts w:ascii="Georgia" w:eastAsia="Times New Roman" w:hAnsi="Georgia" w:cs="Times New Roman"/>
          <w:b/>
          <w:bCs/>
          <w:color w:val="FF0000"/>
          <w:sz w:val="24"/>
          <w:szCs w:val="24"/>
          <w:highlight w:val="yellow"/>
          <w:u w:val="single"/>
        </w:rPr>
      </w:pPr>
    </w:p>
    <w:p w14:paraId="7F7316C1" w14:textId="77777777" w:rsidR="00AE3110" w:rsidRPr="00F26CDD" w:rsidRDefault="00AE3110" w:rsidP="00AE3110">
      <w:pPr>
        <w:pBdr>
          <w:top w:val="nil"/>
          <w:left w:val="nil"/>
          <w:bottom w:val="nil"/>
          <w:right w:val="nil"/>
          <w:between w:val="nil"/>
        </w:pBdr>
        <w:spacing w:line="240" w:lineRule="auto"/>
        <w:jc w:val="center"/>
        <w:rPr>
          <w:rFonts w:ascii="Georgia" w:eastAsia="Georgia" w:hAnsi="Georgia" w:cstheme="majorBidi"/>
          <w:b/>
          <w:color w:val="0070C0"/>
          <w:u w:val="single"/>
        </w:rPr>
      </w:pPr>
      <w:r w:rsidRPr="00F26CDD">
        <w:rPr>
          <w:rFonts w:ascii="Georgia" w:eastAsia="Georgia" w:hAnsi="Georgia" w:cstheme="majorBidi"/>
          <w:b/>
          <w:color w:val="0070C0"/>
          <w:u w:val="single"/>
        </w:rPr>
        <w:t>Practical Action - North Darfur</w:t>
      </w:r>
    </w:p>
    <w:p w14:paraId="7D3CDF4C" w14:textId="77777777" w:rsidR="00AE3110" w:rsidRPr="00F26CDD" w:rsidRDefault="00AE3110" w:rsidP="00AE3110">
      <w:pPr>
        <w:spacing w:after="0" w:line="360" w:lineRule="auto"/>
        <w:jc w:val="center"/>
        <w:rPr>
          <w:rFonts w:ascii="Georgia" w:eastAsia="Georgia" w:hAnsi="Georgia" w:cstheme="majorBidi"/>
          <w:b/>
          <w:color w:val="0070C0"/>
          <w:u w:val="single"/>
        </w:rPr>
      </w:pPr>
      <w:r w:rsidRPr="00F26CDD">
        <w:rPr>
          <w:rFonts w:ascii="Georgia" w:eastAsia="Georgia" w:hAnsi="Georgia" w:cstheme="majorBidi"/>
          <w:b/>
          <w:color w:val="0070C0"/>
          <w:u w:val="single"/>
        </w:rPr>
        <w:t>UK-Aid Match Project</w:t>
      </w:r>
    </w:p>
    <w:p w14:paraId="234F6A1C" w14:textId="77777777" w:rsidR="00AE3110" w:rsidRPr="00F26CDD" w:rsidRDefault="00AE3110" w:rsidP="00AE3110">
      <w:pPr>
        <w:spacing w:after="0" w:line="360" w:lineRule="auto"/>
        <w:jc w:val="center"/>
        <w:rPr>
          <w:rFonts w:ascii="Georgia" w:eastAsia="Georgia" w:hAnsi="Georgia" w:cstheme="majorBidi"/>
          <w:b/>
          <w:color w:val="0070C0"/>
          <w:u w:val="single"/>
        </w:rPr>
      </w:pPr>
      <w:r w:rsidRPr="00F26CDD">
        <w:rPr>
          <w:rFonts w:ascii="Georgia" w:eastAsia="Georgia" w:hAnsi="Georgia" w:cstheme="majorBidi"/>
          <w:b/>
          <w:color w:val="0070C0"/>
          <w:u w:val="single"/>
        </w:rPr>
        <w:t>Terms of Referen</w:t>
      </w:r>
      <w:bookmarkStart w:id="2" w:name="_gjdgxs" w:colFirst="0" w:colLast="0"/>
      <w:bookmarkEnd w:id="2"/>
      <w:r w:rsidRPr="00F26CDD">
        <w:rPr>
          <w:rFonts w:ascii="Georgia" w:eastAsia="Georgia" w:hAnsi="Georgia" w:cstheme="majorBidi"/>
          <w:b/>
          <w:color w:val="0070C0"/>
          <w:u w:val="single"/>
        </w:rPr>
        <w:t>ce (TOR)-PR11-FEB22</w:t>
      </w:r>
    </w:p>
    <w:p w14:paraId="38A6859F" w14:textId="77777777" w:rsidR="00AE3110" w:rsidRPr="00F26CDD" w:rsidRDefault="00AE3110" w:rsidP="00AE3110">
      <w:pPr>
        <w:spacing w:after="0" w:line="240" w:lineRule="auto"/>
        <w:jc w:val="center"/>
        <w:rPr>
          <w:rFonts w:ascii="Georgia" w:eastAsia="Times New Roman" w:hAnsi="Georgia" w:cstheme="majorBidi"/>
          <w:b/>
          <w:bCs/>
          <w:color w:val="0070C0"/>
          <w:u w:val="single"/>
        </w:rPr>
      </w:pPr>
      <w:r w:rsidRPr="00F26CDD">
        <w:rPr>
          <w:rFonts w:ascii="Georgia" w:eastAsia="Times New Roman" w:hAnsi="Georgia" w:cstheme="majorBidi"/>
          <w:b/>
          <w:bCs/>
          <w:color w:val="0070C0"/>
          <w:u w:val="single"/>
        </w:rPr>
        <w:t>Rehabilitation of one HAFFIR</w:t>
      </w:r>
    </w:p>
    <w:p w14:paraId="0BE0F07B" w14:textId="5349383E" w:rsidR="00AE3110" w:rsidRPr="00F26CDD" w:rsidRDefault="00F26CDD" w:rsidP="00F26CDD">
      <w:pPr>
        <w:pBdr>
          <w:top w:val="nil"/>
          <w:left w:val="nil"/>
          <w:bottom w:val="nil"/>
          <w:right w:val="nil"/>
          <w:between w:val="nil"/>
        </w:pBdr>
        <w:spacing w:line="360" w:lineRule="auto"/>
        <w:jc w:val="center"/>
        <w:rPr>
          <w:rFonts w:ascii="Georgia" w:eastAsia="Times New Roman" w:hAnsi="Georgia" w:cstheme="majorBidi"/>
          <w:b/>
          <w:bCs/>
          <w:color w:val="0070C0"/>
          <w:u w:val="single"/>
        </w:rPr>
      </w:pPr>
      <w:r w:rsidRPr="00F26CDD">
        <w:rPr>
          <w:rFonts w:ascii="Georgia" w:eastAsia="Times New Roman" w:hAnsi="Georgia" w:cstheme="majorBidi"/>
          <w:b/>
          <w:bCs/>
          <w:color w:val="0070C0"/>
          <w:u w:val="single"/>
        </w:rPr>
        <w:t>February 2022</w:t>
      </w:r>
    </w:p>
    <w:tbl>
      <w:tblPr>
        <w:tblStyle w:val="TableGrid"/>
        <w:tblW w:w="9838" w:type="dxa"/>
        <w:tblLook w:val="04A0" w:firstRow="1" w:lastRow="0" w:firstColumn="1" w:lastColumn="0" w:noHBand="0" w:noVBand="1"/>
      </w:tblPr>
      <w:tblGrid>
        <w:gridCol w:w="4372"/>
        <w:gridCol w:w="5466"/>
      </w:tblGrid>
      <w:tr w:rsidR="00AE3110" w:rsidRPr="001C2C93" w14:paraId="3C245C43" w14:textId="77777777" w:rsidTr="00AE3110">
        <w:trPr>
          <w:trHeight w:val="546"/>
        </w:trPr>
        <w:tc>
          <w:tcPr>
            <w:tcW w:w="4372" w:type="dxa"/>
            <w:shd w:val="clear" w:color="auto" w:fill="F2F2F2" w:themeFill="background1" w:themeFillShade="F2"/>
          </w:tcPr>
          <w:p w14:paraId="4F7642F3" w14:textId="77777777" w:rsidR="00AE3110" w:rsidRPr="001C2C93" w:rsidRDefault="00AE3110" w:rsidP="00AE3110">
            <w:pPr>
              <w:spacing w:line="360" w:lineRule="auto"/>
              <w:jc w:val="both"/>
              <w:rPr>
                <w:rFonts w:ascii="Georgia" w:eastAsia="Georgia" w:hAnsi="Georgia" w:cstheme="majorBidi"/>
                <w:b/>
                <w:color w:val="0070C0"/>
                <w:sz w:val="24"/>
                <w:szCs w:val="24"/>
              </w:rPr>
            </w:pPr>
            <w:r w:rsidRPr="001C2C93">
              <w:rPr>
                <w:rFonts w:ascii="Georgia" w:eastAsia="Georgia" w:hAnsi="Georgia" w:cstheme="majorBidi"/>
                <w:bCs/>
                <w:color w:val="0070C0"/>
                <w:sz w:val="24"/>
                <w:szCs w:val="24"/>
              </w:rPr>
              <w:t>Budget Code</w:t>
            </w:r>
          </w:p>
        </w:tc>
        <w:tc>
          <w:tcPr>
            <w:tcW w:w="5466" w:type="dxa"/>
          </w:tcPr>
          <w:p w14:paraId="06F33AD3" w14:textId="77777777" w:rsidR="00AE3110" w:rsidRPr="001C2C93" w:rsidRDefault="00AE3110" w:rsidP="00AE3110">
            <w:pPr>
              <w:spacing w:line="360" w:lineRule="auto"/>
              <w:jc w:val="both"/>
              <w:rPr>
                <w:rFonts w:ascii="Georgia" w:eastAsia="Georgia" w:hAnsi="Georgia" w:cstheme="majorBidi"/>
                <w:b/>
                <w:color w:val="0070C0"/>
                <w:sz w:val="24"/>
                <w:szCs w:val="24"/>
                <w:u w:val="single"/>
              </w:rPr>
            </w:pPr>
            <w:r w:rsidRPr="001C2C93">
              <w:rPr>
                <w:rFonts w:ascii="Georgia" w:eastAsia="Georgia" w:hAnsi="Georgia" w:cstheme="majorBidi"/>
                <w:bCs/>
                <w:color w:val="0070C0"/>
                <w:sz w:val="24"/>
                <w:szCs w:val="24"/>
              </w:rPr>
              <w:t>SDN36094</w:t>
            </w:r>
          </w:p>
        </w:tc>
      </w:tr>
      <w:tr w:rsidR="00AE3110" w:rsidRPr="001C2C93" w14:paraId="2A0312F5" w14:textId="77777777" w:rsidTr="00AE3110">
        <w:trPr>
          <w:trHeight w:val="530"/>
        </w:trPr>
        <w:tc>
          <w:tcPr>
            <w:tcW w:w="4372" w:type="dxa"/>
            <w:shd w:val="clear" w:color="auto" w:fill="F2F2F2" w:themeFill="background1" w:themeFillShade="F2"/>
          </w:tcPr>
          <w:p w14:paraId="59F4453D" w14:textId="77777777" w:rsidR="00AE3110" w:rsidRPr="001C2C93" w:rsidRDefault="00AE3110" w:rsidP="00AE3110">
            <w:pPr>
              <w:pStyle w:val="NoSpacing"/>
              <w:jc w:val="both"/>
              <w:rPr>
                <w:rFonts w:ascii="Georgia" w:hAnsi="Georgia" w:cstheme="majorBidi"/>
                <w:b/>
                <w:color w:val="0070C0"/>
                <w:sz w:val="24"/>
                <w:szCs w:val="24"/>
              </w:rPr>
            </w:pPr>
            <w:r w:rsidRPr="001C2C93">
              <w:rPr>
                <w:rFonts w:ascii="Georgia" w:hAnsi="Georgia" w:cstheme="majorBidi"/>
                <w:color w:val="0070C0"/>
                <w:sz w:val="24"/>
                <w:szCs w:val="24"/>
              </w:rPr>
              <w:t>Activity code</w:t>
            </w:r>
          </w:p>
        </w:tc>
        <w:tc>
          <w:tcPr>
            <w:tcW w:w="5466" w:type="dxa"/>
          </w:tcPr>
          <w:p w14:paraId="0B111945" w14:textId="77777777" w:rsidR="00AE3110" w:rsidRPr="001C2C93" w:rsidRDefault="00AE3110" w:rsidP="00AE3110">
            <w:pPr>
              <w:spacing w:line="360" w:lineRule="auto"/>
              <w:jc w:val="both"/>
              <w:rPr>
                <w:rFonts w:ascii="Georgia" w:eastAsia="Georgia" w:hAnsi="Georgia" w:cstheme="majorBidi"/>
                <w:bCs/>
                <w:color w:val="0070C0"/>
                <w:sz w:val="24"/>
                <w:szCs w:val="24"/>
              </w:rPr>
            </w:pPr>
            <w:r w:rsidRPr="001C2C93">
              <w:rPr>
                <w:rFonts w:ascii="Georgia" w:eastAsia="Georgia" w:hAnsi="Georgia" w:cstheme="majorBidi"/>
                <w:bCs/>
                <w:color w:val="0070C0"/>
                <w:sz w:val="24"/>
                <w:szCs w:val="24"/>
              </w:rPr>
              <w:t>2.1.5</w:t>
            </w:r>
          </w:p>
        </w:tc>
      </w:tr>
      <w:tr w:rsidR="00AE3110" w:rsidRPr="001C2C93" w14:paraId="725DCF3F" w14:textId="77777777" w:rsidTr="00AE3110">
        <w:trPr>
          <w:trHeight w:val="484"/>
        </w:trPr>
        <w:tc>
          <w:tcPr>
            <w:tcW w:w="4372" w:type="dxa"/>
            <w:shd w:val="clear" w:color="auto" w:fill="F2F2F2" w:themeFill="background1" w:themeFillShade="F2"/>
          </w:tcPr>
          <w:p w14:paraId="52FAFEE5" w14:textId="77777777" w:rsidR="00AE3110" w:rsidRPr="001C2C93" w:rsidRDefault="00AE3110" w:rsidP="00AE3110">
            <w:pPr>
              <w:jc w:val="both"/>
              <w:rPr>
                <w:rFonts w:ascii="Georgia" w:hAnsi="Georgia" w:cstheme="majorBidi"/>
                <w:color w:val="0070C0"/>
                <w:sz w:val="24"/>
                <w:szCs w:val="24"/>
              </w:rPr>
            </w:pPr>
            <w:r w:rsidRPr="001C2C93">
              <w:rPr>
                <w:rFonts w:ascii="Georgia" w:hAnsi="Georgia" w:cstheme="majorBidi"/>
                <w:color w:val="0070C0"/>
                <w:sz w:val="24"/>
                <w:szCs w:val="24"/>
              </w:rPr>
              <w:t>Budget Cost/SDG</w:t>
            </w:r>
          </w:p>
        </w:tc>
        <w:tc>
          <w:tcPr>
            <w:tcW w:w="5466" w:type="dxa"/>
          </w:tcPr>
          <w:p w14:paraId="02117262" w14:textId="585970E0" w:rsidR="00AE3110" w:rsidRPr="001C2C93" w:rsidRDefault="00AE3110" w:rsidP="00AE3110">
            <w:pPr>
              <w:spacing w:line="360" w:lineRule="auto"/>
              <w:jc w:val="both"/>
              <w:rPr>
                <w:rFonts w:ascii="Georgia" w:eastAsia="Georgia" w:hAnsi="Georgia" w:cstheme="majorBidi"/>
                <w:bCs/>
                <w:color w:val="0070C0"/>
                <w:sz w:val="24"/>
                <w:szCs w:val="24"/>
              </w:rPr>
            </w:pPr>
            <w:bookmarkStart w:id="3" w:name="_GoBack"/>
            <w:bookmarkEnd w:id="3"/>
          </w:p>
        </w:tc>
      </w:tr>
    </w:tbl>
    <w:p w14:paraId="13E4A631" w14:textId="77777777" w:rsidR="00AE3110" w:rsidRPr="001C2C93" w:rsidRDefault="00AE3110" w:rsidP="00AE3110">
      <w:pPr>
        <w:pBdr>
          <w:top w:val="nil"/>
          <w:left w:val="nil"/>
          <w:bottom w:val="nil"/>
          <w:right w:val="nil"/>
          <w:between w:val="nil"/>
        </w:pBdr>
        <w:spacing w:line="360" w:lineRule="auto"/>
        <w:jc w:val="both"/>
        <w:rPr>
          <w:rFonts w:ascii="Georgia" w:eastAsia="Georgia" w:hAnsi="Georgia" w:cstheme="majorBidi"/>
          <w:b/>
          <w:color w:val="0070C0"/>
          <w:sz w:val="24"/>
          <w:szCs w:val="24"/>
          <w:u w:val="single"/>
        </w:rPr>
      </w:pPr>
    </w:p>
    <w:p w14:paraId="45C86B69" w14:textId="77777777" w:rsidR="00AE3110" w:rsidRPr="001C2C93" w:rsidRDefault="00AE3110" w:rsidP="00FA5B87">
      <w:pPr>
        <w:pStyle w:val="ListParagraph"/>
        <w:numPr>
          <w:ilvl w:val="0"/>
          <w:numId w:val="14"/>
        </w:numPr>
        <w:spacing w:before="240"/>
        <w:ind w:right="-450"/>
        <w:contextualSpacing/>
        <w:jc w:val="both"/>
        <w:rPr>
          <w:rFonts w:ascii="Georgia" w:eastAsia="Times New Roman" w:hAnsi="Georgia"/>
          <w:color w:val="0070C0"/>
          <w:sz w:val="24"/>
          <w:szCs w:val="24"/>
        </w:rPr>
      </w:pPr>
      <w:r w:rsidRPr="001C2C93">
        <w:rPr>
          <w:rFonts w:ascii="Georgia" w:eastAsia="Georgia" w:hAnsi="Georgia" w:cs="Georgia"/>
          <w:b/>
          <w:color w:val="0070C0"/>
          <w:sz w:val="24"/>
          <w:szCs w:val="24"/>
        </w:rPr>
        <w:t xml:space="preserve">Introduction: </w:t>
      </w:r>
    </w:p>
    <w:p w14:paraId="34CD6B2B" w14:textId="77777777" w:rsidR="00AE3110" w:rsidRPr="001C2C93" w:rsidRDefault="00AE3110" w:rsidP="00AE3110">
      <w:pPr>
        <w:pStyle w:val="ListParagraph"/>
        <w:pBdr>
          <w:top w:val="nil"/>
          <w:left w:val="nil"/>
          <w:bottom w:val="nil"/>
          <w:right w:val="nil"/>
          <w:between w:val="nil"/>
        </w:pBdr>
        <w:ind w:left="0" w:right="-450"/>
        <w:jc w:val="both"/>
        <w:rPr>
          <w:rFonts w:ascii="Georgia" w:eastAsia="Georgia" w:hAnsi="Georgia" w:cs="Georgia"/>
          <w:color w:val="0070C0"/>
        </w:rPr>
      </w:pPr>
      <w:r w:rsidRPr="001C2C93">
        <w:rPr>
          <w:rFonts w:ascii="Georgia" w:eastAsia="Georgia" w:hAnsi="Georgia" w:cs="Georgia"/>
          <w:color w:val="0070C0"/>
        </w:rPr>
        <w:t>Building Climate &amp; Conflict Resilient Livelihoods Project is aiming to integrating climate change adaptation and peace building to help communities in North Darfur to be more resilient to climate-fragility risk. The project funded by Department for International Development (DIFD), implementing directly by Practical Action (INGO), through smart partnership with local NGOs, different government bodies, and</w:t>
      </w:r>
      <w:r w:rsidRPr="001C2C93">
        <w:rPr>
          <w:rFonts w:ascii="Georgia" w:eastAsia="Georgia" w:hAnsi="Georgia" w:cs="Georgia"/>
          <w:b/>
          <w:color w:val="0070C0"/>
        </w:rPr>
        <w:t xml:space="preserve"> </w:t>
      </w:r>
      <w:r w:rsidRPr="001C2C93">
        <w:rPr>
          <w:rFonts w:ascii="Georgia" w:eastAsia="Georgia" w:hAnsi="Georgia" w:cs="Georgia"/>
          <w:color w:val="0070C0"/>
        </w:rPr>
        <w:t xml:space="preserve">Community-Based Organizations (CBOs).  The project targeting 19 Village Councils, 10 VCs at </w:t>
      </w:r>
      <w:proofErr w:type="spellStart"/>
      <w:r w:rsidRPr="001C2C93">
        <w:rPr>
          <w:rFonts w:ascii="Georgia" w:eastAsia="Georgia" w:hAnsi="Georgia" w:cs="Georgia"/>
          <w:color w:val="0070C0"/>
        </w:rPr>
        <w:t>Wadi</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Tabus</w:t>
      </w:r>
      <w:proofErr w:type="spellEnd"/>
      <w:r w:rsidRPr="001C2C93">
        <w:rPr>
          <w:rFonts w:ascii="Georgia" w:eastAsia="Georgia" w:hAnsi="Georgia" w:cs="Georgia"/>
          <w:color w:val="0070C0"/>
        </w:rPr>
        <w:t xml:space="preserve"> catchment (at northern El-</w:t>
      </w:r>
      <w:proofErr w:type="spellStart"/>
      <w:r w:rsidRPr="001C2C93">
        <w:rPr>
          <w:rFonts w:ascii="Georgia" w:eastAsia="Georgia" w:hAnsi="Georgia" w:cs="Georgia"/>
          <w:color w:val="0070C0"/>
        </w:rPr>
        <w:t>fasher</w:t>
      </w:r>
      <w:proofErr w:type="spellEnd"/>
      <w:r w:rsidRPr="001C2C93">
        <w:rPr>
          <w:rFonts w:ascii="Georgia" w:eastAsia="Georgia" w:hAnsi="Georgia" w:cs="Georgia"/>
          <w:color w:val="0070C0"/>
        </w:rPr>
        <w:t xml:space="preserve"> locality) including; </w:t>
      </w:r>
      <w:proofErr w:type="spellStart"/>
      <w:r w:rsidRPr="001C2C93">
        <w:rPr>
          <w:rFonts w:ascii="Georgia" w:eastAsia="Georgia" w:hAnsi="Georgia" w:cs="Georgia"/>
          <w:color w:val="0070C0"/>
        </w:rPr>
        <w:t>Kulkul</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Krgo</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Nronga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Khirban</w:t>
      </w:r>
      <w:proofErr w:type="spellEnd"/>
      <w:r w:rsidRPr="001C2C93">
        <w:rPr>
          <w:rFonts w:ascii="Georgia" w:eastAsia="Georgia" w:hAnsi="Georgia" w:cs="Georgia"/>
          <w:color w:val="0070C0"/>
        </w:rPr>
        <w:t xml:space="preserve"> (A), </w:t>
      </w:r>
      <w:proofErr w:type="spellStart"/>
      <w:r w:rsidRPr="001C2C93">
        <w:rPr>
          <w:rFonts w:ascii="Georgia" w:eastAsia="Georgia" w:hAnsi="Georgia" w:cs="Georgia"/>
          <w:color w:val="0070C0"/>
        </w:rPr>
        <w:t>Khirban</w:t>
      </w:r>
      <w:proofErr w:type="spellEnd"/>
      <w:r w:rsidRPr="001C2C93">
        <w:rPr>
          <w:rFonts w:ascii="Georgia" w:eastAsia="Georgia" w:hAnsi="Georgia" w:cs="Georgia"/>
          <w:color w:val="0070C0"/>
        </w:rPr>
        <w:t xml:space="preserve"> (B), Tura (B)-, Abu-</w:t>
      </w:r>
      <w:proofErr w:type="spellStart"/>
      <w:r w:rsidRPr="001C2C93">
        <w:rPr>
          <w:rFonts w:ascii="Georgia" w:eastAsia="Georgia" w:hAnsi="Georgia" w:cs="Georgia"/>
          <w:color w:val="0070C0"/>
        </w:rPr>
        <w:t>Nahla</w:t>
      </w:r>
      <w:proofErr w:type="spellEnd"/>
      <w:r w:rsidRPr="001C2C93">
        <w:rPr>
          <w:rFonts w:ascii="Georgia" w:eastAsia="Georgia" w:hAnsi="Georgia" w:cs="Georgia"/>
          <w:color w:val="0070C0"/>
        </w:rPr>
        <w:t xml:space="preserve"> (A), </w:t>
      </w:r>
      <w:proofErr w:type="spellStart"/>
      <w:r w:rsidRPr="001C2C93">
        <w:rPr>
          <w:rFonts w:ascii="Georgia" w:eastAsia="Georgia" w:hAnsi="Georgia" w:cs="Georgia"/>
          <w:color w:val="0070C0"/>
        </w:rPr>
        <w:t>Azagrfa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Goaz</w:t>
      </w:r>
      <w:proofErr w:type="spellEnd"/>
      <w:r w:rsidRPr="001C2C93">
        <w:rPr>
          <w:rFonts w:ascii="Georgia" w:eastAsia="Georgia" w:hAnsi="Georgia" w:cs="Georgia"/>
          <w:color w:val="0070C0"/>
        </w:rPr>
        <w:t xml:space="preserve"> Hai, Um-</w:t>
      </w:r>
      <w:proofErr w:type="spellStart"/>
      <w:r w:rsidRPr="001C2C93">
        <w:rPr>
          <w:rFonts w:ascii="Georgia" w:eastAsia="Georgia" w:hAnsi="Georgia" w:cs="Georgia"/>
          <w:color w:val="0070C0"/>
        </w:rPr>
        <w:t>Gudoul</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Garni</w:t>
      </w:r>
      <w:proofErr w:type="spellEnd"/>
      <w:r w:rsidRPr="001C2C93">
        <w:rPr>
          <w:rFonts w:ascii="Georgia" w:eastAsia="Georgia" w:hAnsi="Georgia" w:cs="Georgia"/>
          <w:color w:val="0070C0"/>
        </w:rPr>
        <w:t xml:space="preserve">, and 9 VCs at </w:t>
      </w:r>
      <w:proofErr w:type="spellStart"/>
      <w:r w:rsidRPr="001C2C93">
        <w:rPr>
          <w:rFonts w:ascii="Georgia" w:eastAsia="Georgia" w:hAnsi="Georgia" w:cs="Georgia"/>
          <w:color w:val="0070C0"/>
        </w:rPr>
        <w:t>Wadi</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Kafuot</w:t>
      </w:r>
      <w:proofErr w:type="spellEnd"/>
      <w:r w:rsidRPr="001C2C93">
        <w:rPr>
          <w:rFonts w:ascii="Georgia" w:eastAsia="Georgia" w:hAnsi="Georgia" w:cs="Georgia"/>
          <w:color w:val="0070C0"/>
        </w:rPr>
        <w:t xml:space="preserve"> catchment (at eastern Korma administration unit) including; </w:t>
      </w:r>
      <w:proofErr w:type="spellStart"/>
      <w:r w:rsidRPr="001C2C93">
        <w:rPr>
          <w:rFonts w:ascii="Georgia" w:eastAsia="Georgia" w:hAnsi="Georgia" w:cs="Georgia"/>
          <w:color w:val="0070C0"/>
        </w:rPr>
        <w:t>Kobi</w:t>
      </w:r>
      <w:proofErr w:type="spellEnd"/>
      <w:r w:rsidRPr="001C2C93">
        <w:rPr>
          <w:rFonts w:ascii="Georgia" w:eastAsia="Georgia" w:hAnsi="Georgia" w:cs="Georgia"/>
          <w:color w:val="0070C0"/>
        </w:rPr>
        <w:t xml:space="preserve"> El-</w:t>
      </w:r>
      <w:proofErr w:type="spellStart"/>
      <w:r w:rsidRPr="001C2C93">
        <w:rPr>
          <w:rFonts w:ascii="Georgia" w:eastAsia="Georgia" w:hAnsi="Georgia" w:cs="Georgia"/>
          <w:color w:val="0070C0"/>
        </w:rPr>
        <w:t>Gadi</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Finga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Birka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Goz</w:t>
      </w:r>
      <w:proofErr w:type="spellEnd"/>
      <w:r w:rsidRPr="001C2C93">
        <w:rPr>
          <w:rFonts w:ascii="Georgia" w:eastAsia="Georgia" w:hAnsi="Georgia" w:cs="Georgia"/>
          <w:color w:val="0070C0"/>
        </w:rPr>
        <w:t xml:space="preserve"> El-</w:t>
      </w:r>
      <w:proofErr w:type="spellStart"/>
      <w:r w:rsidRPr="001C2C93">
        <w:rPr>
          <w:rFonts w:ascii="Georgia" w:eastAsia="Georgia" w:hAnsi="Georgia" w:cs="Georgia"/>
          <w:color w:val="0070C0"/>
        </w:rPr>
        <w:t>Niem</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Dierma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Tartora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Birka</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Goro</w:t>
      </w:r>
      <w:proofErr w:type="spellEnd"/>
      <w:r w:rsidRPr="001C2C93">
        <w:rPr>
          <w:rFonts w:ascii="Georgia" w:eastAsia="Georgia" w:hAnsi="Georgia" w:cs="Georgia"/>
          <w:color w:val="0070C0"/>
        </w:rPr>
        <w:t>, Abu-</w:t>
      </w:r>
      <w:proofErr w:type="spellStart"/>
      <w:r w:rsidRPr="001C2C93">
        <w:rPr>
          <w:rFonts w:ascii="Georgia" w:eastAsia="Georgia" w:hAnsi="Georgia" w:cs="Georgia"/>
          <w:color w:val="0070C0"/>
        </w:rPr>
        <w:t>Sinait</w:t>
      </w:r>
      <w:proofErr w:type="spellEnd"/>
      <w:r w:rsidRPr="001C2C93">
        <w:rPr>
          <w:rFonts w:ascii="Georgia" w:eastAsia="Georgia" w:hAnsi="Georgia" w:cs="Georgia"/>
          <w:color w:val="0070C0"/>
        </w:rPr>
        <w:t xml:space="preserve"> </w:t>
      </w:r>
      <w:proofErr w:type="spellStart"/>
      <w:r w:rsidRPr="001C2C93">
        <w:rPr>
          <w:rFonts w:ascii="Georgia" w:eastAsia="Georgia" w:hAnsi="Georgia" w:cs="Georgia"/>
          <w:color w:val="0070C0"/>
        </w:rPr>
        <w:t>Falata</w:t>
      </w:r>
      <w:proofErr w:type="spellEnd"/>
      <w:r w:rsidRPr="001C2C93">
        <w:rPr>
          <w:rFonts w:ascii="Georgia" w:eastAsia="Georgia" w:hAnsi="Georgia" w:cs="Georgia"/>
          <w:color w:val="0070C0"/>
        </w:rPr>
        <w:t>, Um-</w:t>
      </w:r>
      <w:proofErr w:type="spellStart"/>
      <w:r w:rsidRPr="001C2C93">
        <w:rPr>
          <w:rFonts w:ascii="Georgia" w:eastAsia="Georgia" w:hAnsi="Georgia" w:cs="Georgia"/>
          <w:color w:val="0070C0"/>
        </w:rPr>
        <w:t>Asal</w:t>
      </w:r>
      <w:proofErr w:type="spellEnd"/>
      <w:r w:rsidRPr="001C2C93">
        <w:rPr>
          <w:rFonts w:ascii="Georgia" w:eastAsia="Georgia" w:hAnsi="Georgia" w:cs="Georgia"/>
          <w:color w:val="0070C0"/>
        </w:rPr>
        <w:t xml:space="preserve"> and </w:t>
      </w:r>
      <w:proofErr w:type="spellStart"/>
      <w:r w:rsidRPr="001C2C93">
        <w:rPr>
          <w:rFonts w:ascii="Georgia" w:eastAsia="Georgia" w:hAnsi="Georgia" w:cs="Georgia"/>
          <w:color w:val="0070C0"/>
        </w:rPr>
        <w:t>Maagla</w:t>
      </w:r>
      <w:proofErr w:type="spellEnd"/>
      <w:r w:rsidRPr="001C2C93">
        <w:rPr>
          <w:rFonts w:ascii="Georgia" w:eastAsia="Georgia" w:hAnsi="Georgia" w:cs="Georgia"/>
          <w:color w:val="0070C0"/>
        </w:rPr>
        <w:t>.</w:t>
      </w:r>
    </w:p>
    <w:p w14:paraId="47952A29" w14:textId="77777777" w:rsidR="00AE3110" w:rsidRPr="001C2C93" w:rsidRDefault="00AE3110" w:rsidP="00AE3110">
      <w:pPr>
        <w:pStyle w:val="ListParagraph"/>
        <w:pBdr>
          <w:top w:val="nil"/>
          <w:left w:val="nil"/>
          <w:bottom w:val="nil"/>
          <w:right w:val="nil"/>
          <w:between w:val="nil"/>
        </w:pBdr>
        <w:ind w:left="0" w:right="-450"/>
        <w:jc w:val="both"/>
        <w:rPr>
          <w:rFonts w:ascii="Georgia" w:eastAsia="Georgia" w:hAnsi="Georgia" w:cs="Georgia"/>
          <w:color w:val="0070C0"/>
        </w:rPr>
      </w:pPr>
    </w:p>
    <w:p w14:paraId="407F430E"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UK-Aid Match Project Goal:</w:t>
      </w:r>
    </w:p>
    <w:p w14:paraId="6D3C59F5" w14:textId="77777777" w:rsidR="00AE3110" w:rsidRPr="001C2C93" w:rsidRDefault="00AE3110" w:rsidP="00AE3110">
      <w:pPr>
        <w:pStyle w:val="ListParagraph"/>
        <w:pBdr>
          <w:top w:val="nil"/>
          <w:left w:val="nil"/>
          <w:bottom w:val="nil"/>
          <w:right w:val="nil"/>
          <w:between w:val="nil"/>
        </w:pBdr>
        <w:ind w:left="0" w:right="-450"/>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Rural Communities, including farmers, agro-pastoralists and pastoralists, have livelihoods that are resilient to the effects of climate change and conflict.</w:t>
      </w:r>
    </w:p>
    <w:p w14:paraId="3F53FF18" w14:textId="77777777" w:rsidR="00AE3110" w:rsidRPr="001C2C93" w:rsidRDefault="00AE3110" w:rsidP="00AE3110">
      <w:pPr>
        <w:pStyle w:val="ListParagraph"/>
        <w:pBdr>
          <w:top w:val="nil"/>
          <w:left w:val="nil"/>
          <w:bottom w:val="nil"/>
          <w:right w:val="nil"/>
          <w:between w:val="nil"/>
        </w:pBdr>
        <w:ind w:left="0" w:right="-450"/>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 </w:t>
      </w:r>
    </w:p>
    <w:p w14:paraId="146E1590"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UK-Aid Match Project Objective:</w:t>
      </w:r>
    </w:p>
    <w:p w14:paraId="5E3DE09F" w14:textId="77777777" w:rsidR="00AE3110" w:rsidRPr="001C2C93" w:rsidRDefault="00AE3110" w:rsidP="00AE3110">
      <w:pPr>
        <w:pStyle w:val="NoSpacing"/>
        <w:ind w:right="-450"/>
        <w:jc w:val="both"/>
        <w:rPr>
          <w:rFonts w:ascii="Georgia" w:hAnsi="Georgia"/>
          <w:color w:val="0070C0"/>
        </w:rPr>
      </w:pPr>
      <w:r w:rsidRPr="001C2C93">
        <w:rPr>
          <w:rFonts w:ascii="Georgia" w:hAnsi="Georgia"/>
          <w:color w:val="0070C0"/>
        </w:rPr>
        <w:t>35,600 vulnerable rural people including women, men, girls and boys in North Darfur have improved food security, increased income.</w:t>
      </w:r>
    </w:p>
    <w:p w14:paraId="06DF0D28" w14:textId="77777777" w:rsidR="00AE3110" w:rsidRPr="001C2C93" w:rsidRDefault="00AE3110" w:rsidP="00AE3110">
      <w:pPr>
        <w:pStyle w:val="NoSpacing"/>
        <w:ind w:right="-450"/>
        <w:jc w:val="both"/>
        <w:rPr>
          <w:rFonts w:ascii="Georgia" w:hAnsi="Georgia"/>
          <w:color w:val="0070C0"/>
        </w:rPr>
      </w:pPr>
    </w:p>
    <w:p w14:paraId="36085F65"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Objective of the Activity: Construction of one HAFFIRS:</w:t>
      </w:r>
    </w:p>
    <w:p w14:paraId="7A407171" w14:textId="77777777" w:rsidR="00AE3110" w:rsidRPr="001C2C93" w:rsidRDefault="00AE3110" w:rsidP="00AE3110">
      <w:pPr>
        <w:pStyle w:val="NoSpacing"/>
        <w:jc w:val="both"/>
        <w:rPr>
          <w:rFonts w:ascii="Georgia" w:eastAsia="Times New Roman" w:hAnsi="Georgia"/>
          <w:bCs/>
          <w:color w:val="0070C0"/>
        </w:rPr>
      </w:pPr>
      <w:r w:rsidRPr="001C2C93">
        <w:rPr>
          <w:rFonts w:ascii="Georgia" w:hAnsi="Georgia"/>
          <w:color w:val="0070C0"/>
        </w:rPr>
        <w:t xml:space="preserve">Is an activity coded by (2.1.5) in Project budget, this activity intended to achieve its objectives which include; stand on current situation of 2 </w:t>
      </w:r>
      <w:proofErr w:type="spellStart"/>
      <w:r w:rsidRPr="001C2C93">
        <w:rPr>
          <w:rFonts w:ascii="Georgia" w:hAnsi="Georgia"/>
          <w:color w:val="0070C0"/>
        </w:rPr>
        <w:t>hafires</w:t>
      </w:r>
      <w:proofErr w:type="spellEnd"/>
      <w:r w:rsidRPr="001C2C93">
        <w:rPr>
          <w:rFonts w:ascii="Georgia" w:hAnsi="Georgia"/>
          <w:color w:val="0070C0"/>
        </w:rPr>
        <w:t xml:space="preserve"> and identify </w:t>
      </w:r>
      <w:r w:rsidRPr="001C2C93">
        <w:rPr>
          <w:rFonts w:ascii="Georgia" w:eastAsia="Times New Roman" w:hAnsi="Georgia"/>
          <w:bCs/>
          <w:color w:val="0070C0"/>
        </w:rPr>
        <w:t>construction</w:t>
      </w:r>
      <w:r w:rsidRPr="001C2C93">
        <w:rPr>
          <w:rFonts w:ascii="Georgia" w:eastAsia="Times New Roman" w:hAnsi="Georgia"/>
          <w:color w:val="0070C0"/>
        </w:rPr>
        <w:t xml:space="preserve"> of 2 </w:t>
      </w:r>
      <w:proofErr w:type="spellStart"/>
      <w:r w:rsidRPr="001C2C93">
        <w:rPr>
          <w:rFonts w:ascii="Georgia" w:eastAsia="Times New Roman" w:hAnsi="Georgia"/>
          <w:color w:val="0070C0"/>
        </w:rPr>
        <w:t>haffirs</w:t>
      </w:r>
      <w:proofErr w:type="spellEnd"/>
      <w:r w:rsidRPr="001C2C93">
        <w:rPr>
          <w:rFonts w:ascii="Georgia" w:eastAsia="Times New Roman" w:hAnsi="Georgia"/>
          <w:color w:val="0070C0"/>
        </w:rPr>
        <w:t>.</w:t>
      </w:r>
    </w:p>
    <w:p w14:paraId="154CEE65" w14:textId="77777777" w:rsidR="00AE3110" w:rsidRPr="001C2C93" w:rsidRDefault="00AE3110" w:rsidP="00AE3110">
      <w:pPr>
        <w:pStyle w:val="NoSpacing"/>
        <w:jc w:val="both"/>
        <w:rPr>
          <w:rFonts w:ascii="Georgia" w:hAnsi="Georgia"/>
          <w:color w:val="0070C0"/>
        </w:rPr>
      </w:pPr>
      <w:r w:rsidRPr="001C2C93">
        <w:rPr>
          <w:rFonts w:ascii="Georgia" w:hAnsi="Georgia"/>
          <w:color w:val="0070C0"/>
        </w:rPr>
        <w:t xml:space="preserve">Determined the location of one HAFFIR rehabilitation in GARNI Village council </w:t>
      </w:r>
    </w:p>
    <w:p w14:paraId="4362535C" w14:textId="77777777" w:rsidR="00AE3110" w:rsidRPr="001C2C93" w:rsidRDefault="00AE3110" w:rsidP="00FA5B87">
      <w:pPr>
        <w:pStyle w:val="NoSpacing"/>
        <w:numPr>
          <w:ilvl w:val="0"/>
          <w:numId w:val="15"/>
        </w:numPr>
        <w:jc w:val="both"/>
        <w:rPr>
          <w:rFonts w:ascii="Georgia" w:hAnsi="Georgia"/>
          <w:color w:val="0070C0"/>
        </w:rPr>
      </w:pPr>
      <w:r w:rsidRPr="001C2C93">
        <w:rPr>
          <w:rFonts w:ascii="Georgia" w:hAnsi="Georgia"/>
          <w:color w:val="0070C0"/>
        </w:rPr>
        <w:t xml:space="preserve">Provide clean water for human and animals. </w:t>
      </w:r>
    </w:p>
    <w:p w14:paraId="2E24D2E1" w14:textId="77777777" w:rsidR="00AE3110" w:rsidRPr="001C2C93" w:rsidRDefault="00AE3110" w:rsidP="00FA5B87">
      <w:pPr>
        <w:pStyle w:val="NoSpacing"/>
        <w:numPr>
          <w:ilvl w:val="0"/>
          <w:numId w:val="15"/>
        </w:numPr>
        <w:jc w:val="both"/>
        <w:rPr>
          <w:rFonts w:ascii="Georgia" w:hAnsi="Georgia"/>
          <w:color w:val="0070C0"/>
        </w:rPr>
      </w:pPr>
      <w:r w:rsidRPr="001C2C93">
        <w:rPr>
          <w:rFonts w:ascii="Georgia" w:hAnsi="Georgia"/>
          <w:color w:val="0070C0"/>
        </w:rPr>
        <w:t>Separation the water drinking of Human from animals.</w:t>
      </w:r>
    </w:p>
    <w:p w14:paraId="55BACF23" w14:textId="77777777" w:rsidR="00AE3110" w:rsidRPr="001C2C93" w:rsidRDefault="00AE3110" w:rsidP="00FA5B87">
      <w:pPr>
        <w:pStyle w:val="NoSpacing"/>
        <w:numPr>
          <w:ilvl w:val="0"/>
          <w:numId w:val="15"/>
        </w:numPr>
        <w:jc w:val="both"/>
        <w:rPr>
          <w:rFonts w:ascii="Georgia" w:hAnsi="Georgia"/>
          <w:color w:val="0070C0"/>
        </w:rPr>
      </w:pPr>
      <w:r w:rsidRPr="001C2C93">
        <w:rPr>
          <w:rFonts w:ascii="Georgia" w:hAnsi="Georgia"/>
          <w:color w:val="0070C0"/>
        </w:rPr>
        <w:t xml:space="preserve">Feeding the underground water in areas of Q in and Q out.    </w:t>
      </w:r>
    </w:p>
    <w:p w14:paraId="7AA963E7" w14:textId="77777777" w:rsidR="00AE3110" w:rsidRPr="001C2C93" w:rsidRDefault="00AE3110" w:rsidP="00FA5B87">
      <w:pPr>
        <w:pStyle w:val="NoSpacing"/>
        <w:numPr>
          <w:ilvl w:val="0"/>
          <w:numId w:val="15"/>
        </w:numPr>
        <w:jc w:val="both"/>
        <w:rPr>
          <w:rFonts w:ascii="Georgia" w:hAnsi="Georgia"/>
          <w:color w:val="0070C0"/>
        </w:rPr>
      </w:pPr>
      <w:r w:rsidRPr="001C2C93">
        <w:rPr>
          <w:rFonts w:ascii="Georgia" w:hAnsi="Georgia"/>
          <w:color w:val="0070C0"/>
        </w:rPr>
        <w:t xml:space="preserve">Positive impact for the climate change. </w:t>
      </w:r>
    </w:p>
    <w:p w14:paraId="4F6A8E3A" w14:textId="77777777" w:rsidR="00AE3110" w:rsidRPr="001C2C93" w:rsidRDefault="00AE3110" w:rsidP="00FA5B87">
      <w:pPr>
        <w:pStyle w:val="NoSpacing"/>
        <w:numPr>
          <w:ilvl w:val="0"/>
          <w:numId w:val="15"/>
        </w:numPr>
        <w:jc w:val="both"/>
        <w:rPr>
          <w:rFonts w:ascii="Georgia" w:hAnsi="Georgia"/>
          <w:color w:val="0070C0"/>
        </w:rPr>
      </w:pPr>
      <w:r w:rsidRPr="001C2C93">
        <w:rPr>
          <w:rFonts w:ascii="Georgia" w:hAnsi="Georgia"/>
          <w:color w:val="0070C0"/>
        </w:rPr>
        <w:t xml:space="preserve">Reduce the conflicts resulted from the shortage of water.  </w:t>
      </w:r>
    </w:p>
    <w:p w14:paraId="45DF23E8" w14:textId="77777777" w:rsidR="00AE3110" w:rsidRPr="001C2C93" w:rsidRDefault="00AE3110" w:rsidP="00FA5B87">
      <w:pPr>
        <w:pStyle w:val="NoSpacing"/>
        <w:numPr>
          <w:ilvl w:val="0"/>
          <w:numId w:val="15"/>
        </w:numPr>
        <w:pBdr>
          <w:top w:val="nil"/>
          <w:left w:val="nil"/>
          <w:bottom w:val="nil"/>
          <w:right w:val="nil"/>
          <w:between w:val="nil"/>
        </w:pBdr>
        <w:jc w:val="both"/>
        <w:rPr>
          <w:color w:val="0070C0"/>
        </w:rPr>
      </w:pPr>
      <w:r w:rsidRPr="001C2C93">
        <w:rPr>
          <w:rFonts w:ascii="Georgia" w:hAnsi="Georgia"/>
          <w:color w:val="0070C0"/>
        </w:rPr>
        <w:t>Peace building among the communities.</w:t>
      </w:r>
    </w:p>
    <w:p w14:paraId="1C715725" w14:textId="77777777" w:rsidR="00AE3110" w:rsidRPr="001C2C93" w:rsidRDefault="00AE3110" w:rsidP="00FA5B87">
      <w:pPr>
        <w:pStyle w:val="ListParagraph"/>
        <w:numPr>
          <w:ilvl w:val="0"/>
          <w:numId w:val="14"/>
        </w:numPr>
        <w:spacing w:before="240"/>
        <w:ind w:right="-450"/>
        <w:contextualSpacing/>
        <w:jc w:val="both"/>
        <w:rPr>
          <w:b/>
          <w:bCs/>
          <w:color w:val="0070C0"/>
          <w:sz w:val="24"/>
          <w:szCs w:val="24"/>
        </w:rPr>
      </w:pPr>
      <w:r w:rsidRPr="001C2C93">
        <w:rPr>
          <w:b/>
          <w:bCs/>
          <w:color w:val="0070C0"/>
          <w:sz w:val="24"/>
          <w:szCs w:val="24"/>
        </w:rPr>
        <w:t xml:space="preserve">Technical works: </w:t>
      </w:r>
    </w:p>
    <w:p w14:paraId="4328F471" w14:textId="77777777" w:rsidR="00AE3110" w:rsidRPr="001C2C93" w:rsidRDefault="00AE3110" w:rsidP="00AE3110">
      <w:pPr>
        <w:pStyle w:val="NoSpacing"/>
        <w:jc w:val="both"/>
        <w:rPr>
          <w:rFonts w:ascii="Georgia" w:hAnsi="Georgia"/>
          <w:color w:val="0070C0"/>
        </w:rPr>
      </w:pPr>
      <w:r w:rsidRPr="001C2C93">
        <w:rPr>
          <w:rFonts w:ascii="Georgia" w:hAnsi="Georgia"/>
          <w:color w:val="0070C0"/>
        </w:rPr>
        <w:t xml:space="preserve">The contractor shall conduct environmental and social impact assessment to deliver an approved practical action report that is developed in accordance with Government requirements, with information including, but not limited to the following: </w:t>
      </w:r>
    </w:p>
    <w:p w14:paraId="15367044" w14:textId="77777777" w:rsidR="00AE3110" w:rsidRPr="001C2C93" w:rsidRDefault="00AE3110" w:rsidP="00FA5B87">
      <w:pPr>
        <w:numPr>
          <w:ilvl w:val="2"/>
          <w:numId w:val="10"/>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1C2C93">
        <w:rPr>
          <w:rFonts w:ascii="Georgia" w:eastAsia="Times New Roman" w:hAnsi="Georgia" w:cstheme="majorBidi"/>
          <w:color w:val="0070C0"/>
        </w:rPr>
        <w:t>Whether and/or how rehabilitation of HAFFIR would not cause degradation of habitat along the catchments</w:t>
      </w:r>
    </w:p>
    <w:p w14:paraId="647D92AE" w14:textId="77777777" w:rsidR="00AE3110" w:rsidRPr="001C2C93" w:rsidRDefault="00AE3110" w:rsidP="00FA5B87">
      <w:pPr>
        <w:numPr>
          <w:ilvl w:val="2"/>
          <w:numId w:val="10"/>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1C2C93">
        <w:rPr>
          <w:rFonts w:ascii="Georgia" w:eastAsia="Times New Roman" w:hAnsi="Georgia" w:cstheme="majorBidi"/>
          <w:color w:val="0070C0"/>
        </w:rPr>
        <w:t>Social and environmental impacts (including but not limited to equity and gender issues) through the construction of the weirs and the surrounding communities understanding and acceptance/feedback regarding the risks.</w:t>
      </w:r>
    </w:p>
    <w:p w14:paraId="4070FCF8" w14:textId="77777777" w:rsidR="00AE3110" w:rsidRPr="001C2C93" w:rsidRDefault="00AE3110" w:rsidP="00FA5B87">
      <w:pPr>
        <w:numPr>
          <w:ilvl w:val="2"/>
          <w:numId w:val="10"/>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1C2C93">
        <w:rPr>
          <w:rFonts w:ascii="Georgia" w:eastAsia="Times New Roman" w:hAnsi="Georgia" w:cstheme="majorBidi"/>
          <w:color w:val="0070C0"/>
        </w:rPr>
        <w:lastRenderedPageBreak/>
        <w:t>Suggested mechanisms and plans to mitigate and/or monitor potential risks during project implementation.</w:t>
      </w:r>
    </w:p>
    <w:p w14:paraId="49A5952D" w14:textId="77777777" w:rsidR="00AE3110" w:rsidRPr="001C2C93" w:rsidRDefault="00AE3110" w:rsidP="00FA5B87">
      <w:pPr>
        <w:numPr>
          <w:ilvl w:val="2"/>
          <w:numId w:val="10"/>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1C2C93">
        <w:rPr>
          <w:rFonts w:ascii="Georgia" w:eastAsia="Times New Roman" w:hAnsi="Georgia" w:cstheme="majorBidi"/>
          <w:color w:val="0070C0"/>
        </w:rPr>
        <w:t>Concerns related to land tenure associated with weir construction.</w:t>
      </w:r>
    </w:p>
    <w:p w14:paraId="7058CC71" w14:textId="77777777" w:rsidR="00AE3110" w:rsidRPr="001C2C93" w:rsidRDefault="00AE3110" w:rsidP="00AE3110">
      <w:pPr>
        <w:autoSpaceDE w:val="0"/>
        <w:autoSpaceDN w:val="0"/>
        <w:adjustRightInd w:val="0"/>
        <w:spacing w:after="0" w:line="240" w:lineRule="auto"/>
        <w:jc w:val="both"/>
        <w:rPr>
          <w:rFonts w:ascii="Georgia" w:eastAsia="Times New Roman" w:hAnsi="Georgia" w:cstheme="majorBidi"/>
          <w:color w:val="0070C0"/>
        </w:rPr>
      </w:pPr>
      <w:r w:rsidRPr="001C2C93">
        <w:rPr>
          <w:rFonts w:ascii="Georgia" w:eastAsia="Times New Roman" w:hAnsi="Georgia" w:cstheme="majorBidi"/>
          <w:color w:val="0070C0"/>
        </w:rPr>
        <w:t xml:space="preserve">The contractor shall coordinate with all communities directly or indirectly affected by the construction of the HAFFIR. The objective of the construction should include (but not limited to): </w:t>
      </w:r>
    </w:p>
    <w:p w14:paraId="19A7F6E0" w14:textId="77777777" w:rsidR="00AE3110" w:rsidRPr="001C2C93" w:rsidRDefault="00AE3110" w:rsidP="00FA5B87">
      <w:pPr>
        <w:numPr>
          <w:ilvl w:val="2"/>
          <w:numId w:val="10"/>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1C2C93">
        <w:rPr>
          <w:rFonts w:ascii="Georgia" w:eastAsia="Times New Roman" w:hAnsi="Georgia" w:cstheme="majorBidi"/>
          <w:color w:val="0070C0"/>
        </w:rPr>
        <w:t xml:space="preserve">Sharing information gathered from environmental and social impact assessment </w:t>
      </w:r>
    </w:p>
    <w:p w14:paraId="5BB6B189" w14:textId="77777777" w:rsidR="00AE3110" w:rsidRPr="001C2C93" w:rsidRDefault="00AE3110" w:rsidP="00FA5B87">
      <w:pPr>
        <w:numPr>
          <w:ilvl w:val="2"/>
          <w:numId w:val="10"/>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1C2C93">
        <w:rPr>
          <w:rFonts w:ascii="Georgia" w:eastAsia="Times New Roman" w:hAnsi="Georgia" w:cstheme="majorBidi"/>
          <w:color w:val="0070C0"/>
        </w:rPr>
        <w:t xml:space="preserve">Feedback and reflection on any risks/impacts not included in the assessment (including risks and impacts that may be particular to women, children, and any other vulnerable groups) </w:t>
      </w:r>
    </w:p>
    <w:p w14:paraId="0AC5BD86" w14:textId="77777777" w:rsidR="00AE3110" w:rsidRPr="001C2C93" w:rsidRDefault="00AE3110" w:rsidP="00FA5B87">
      <w:pPr>
        <w:numPr>
          <w:ilvl w:val="2"/>
          <w:numId w:val="10"/>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1C2C93">
        <w:rPr>
          <w:rFonts w:ascii="Georgia" w:eastAsia="Times New Roman" w:hAnsi="Georgia" w:cstheme="majorBidi"/>
          <w:color w:val="0070C0"/>
        </w:rPr>
        <w:t xml:space="preserve">Feedback and recommendations on how to mitigate/avoid potential risks (including strategies that may be particular to women, children, and any other vulnerable groups) </w:t>
      </w:r>
    </w:p>
    <w:p w14:paraId="5F046E9B" w14:textId="77777777" w:rsidR="00AE3110" w:rsidRPr="001C2C93" w:rsidRDefault="00AE3110" w:rsidP="00AE3110">
      <w:pPr>
        <w:autoSpaceDE w:val="0"/>
        <w:autoSpaceDN w:val="0"/>
        <w:adjustRightInd w:val="0"/>
        <w:spacing w:after="0" w:line="240" w:lineRule="auto"/>
        <w:jc w:val="both"/>
        <w:rPr>
          <w:rFonts w:ascii="Georgia" w:eastAsia="Times New Roman" w:hAnsi="Georgia" w:cstheme="majorBidi"/>
          <w:color w:val="0070C0"/>
        </w:rPr>
      </w:pPr>
      <w:r w:rsidRPr="001C2C93">
        <w:rPr>
          <w:rFonts w:ascii="Georgia" w:eastAsia="Times New Roman" w:hAnsi="Georgia" w:cstheme="majorBidi"/>
          <w:color w:val="0070C0"/>
        </w:rPr>
        <w:t xml:space="preserve">The contractor shall deliver a report on community consultations, with information regarding, but not limited to: </w:t>
      </w:r>
    </w:p>
    <w:p w14:paraId="4814219A" w14:textId="77777777" w:rsidR="00AE3110" w:rsidRPr="001C2C93" w:rsidRDefault="00AE3110" w:rsidP="00FA5B87">
      <w:pPr>
        <w:numPr>
          <w:ilvl w:val="0"/>
          <w:numId w:val="11"/>
        </w:numPr>
        <w:autoSpaceDE w:val="0"/>
        <w:autoSpaceDN w:val="0"/>
        <w:adjustRightInd w:val="0"/>
        <w:spacing w:after="0" w:line="240" w:lineRule="auto"/>
        <w:ind w:left="1530"/>
        <w:contextualSpacing/>
        <w:jc w:val="both"/>
        <w:rPr>
          <w:rFonts w:ascii="Georgia" w:eastAsia="Times New Roman" w:hAnsi="Georgia" w:cstheme="majorBidi"/>
          <w:color w:val="0070C0"/>
        </w:rPr>
      </w:pPr>
      <w:r w:rsidRPr="001C2C93">
        <w:rPr>
          <w:rFonts w:ascii="Georgia" w:eastAsia="Times New Roman" w:hAnsi="Georgia" w:cstheme="majorBidi"/>
          <w:color w:val="0070C0"/>
        </w:rPr>
        <w:t>Participant list (gender disaggregated).</w:t>
      </w:r>
    </w:p>
    <w:p w14:paraId="4759DCFF" w14:textId="77777777" w:rsidR="00AE3110" w:rsidRPr="001C2C93" w:rsidRDefault="00AE3110" w:rsidP="00FA5B87">
      <w:pPr>
        <w:numPr>
          <w:ilvl w:val="0"/>
          <w:numId w:val="11"/>
        </w:numPr>
        <w:autoSpaceDE w:val="0"/>
        <w:autoSpaceDN w:val="0"/>
        <w:adjustRightInd w:val="0"/>
        <w:spacing w:after="0" w:line="240" w:lineRule="auto"/>
        <w:ind w:left="1530"/>
        <w:contextualSpacing/>
        <w:jc w:val="both"/>
        <w:rPr>
          <w:rFonts w:ascii="Georgia" w:eastAsia="Times New Roman" w:hAnsi="Georgia" w:cstheme="majorBidi"/>
          <w:color w:val="0070C0"/>
        </w:rPr>
      </w:pPr>
      <w:r w:rsidRPr="001C2C93">
        <w:rPr>
          <w:rFonts w:ascii="Georgia" w:eastAsia="Times New Roman" w:hAnsi="Georgia" w:cstheme="majorBidi"/>
          <w:color w:val="0070C0"/>
        </w:rPr>
        <w:t>Agenda and topics of discussions.</w:t>
      </w:r>
    </w:p>
    <w:p w14:paraId="5D800A7C" w14:textId="77777777" w:rsidR="00AE3110" w:rsidRPr="001C2C93" w:rsidRDefault="00AE3110" w:rsidP="00FA5B87">
      <w:pPr>
        <w:numPr>
          <w:ilvl w:val="0"/>
          <w:numId w:val="11"/>
        </w:numPr>
        <w:autoSpaceDE w:val="0"/>
        <w:autoSpaceDN w:val="0"/>
        <w:adjustRightInd w:val="0"/>
        <w:spacing w:after="0" w:line="240" w:lineRule="auto"/>
        <w:ind w:left="1530"/>
        <w:contextualSpacing/>
        <w:jc w:val="both"/>
        <w:rPr>
          <w:rFonts w:ascii="Georgia" w:eastAsia="Times New Roman" w:hAnsi="Georgia" w:cstheme="majorBidi"/>
          <w:color w:val="0070C0"/>
        </w:rPr>
      </w:pPr>
      <w:r w:rsidRPr="001C2C93">
        <w:rPr>
          <w:rFonts w:ascii="Georgia" w:eastAsia="Times New Roman" w:hAnsi="Georgia" w:cstheme="majorBidi"/>
          <w:color w:val="0070C0"/>
        </w:rPr>
        <w:t>Summary or key discussion points.</w:t>
      </w:r>
    </w:p>
    <w:p w14:paraId="141F2DD0" w14:textId="77777777" w:rsidR="00AE3110" w:rsidRPr="001C2C93" w:rsidRDefault="00AE3110" w:rsidP="00FA5B87">
      <w:pPr>
        <w:numPr>
          <w:ilvl w:val="0"/>
          <w:numId w:val="11"/>
        </w:numPr>
        <w:autoSpaceDE w:val="0"/>
        <w:autoSpaceDN w:val="0"/>
        <w:adjustRightInd w:val="0"/>
        <w:spacing w:after="0" w:line="240" w:lineRule="auto"/>
        <w:ind w:left="1530"/>
        <w:contextualSpacing/>
        <w:jc w:val="both"/>
        <w:rPr>
          <w:rFonts w:ascii="Georgia" w:eastAsia="Times New Roman" w:hAnsi="Georgia" w:cstheme="majorBidi"/>
          <w:color w:val="0070C0"/>
        </w:rPr>
      </w:pPr>
      <w:r w:rsidRPr="001C2C93">
        <w:rPr>
          <w:rFonts w:ascii="Georgia" w:eastAsia="Times New Roman" w:hAnsi="Georgia" w:cstheme="majorBidi"/>
          <w:color w:val="0070C0"/>
        </w:rPr>
        <w:t>List of recommendations and inputs (including those particular to women, children and vulnerable groups)</w:t>
      </w:r>
    </w:p>
    <w:p w14:paraId="0B2D3438" w14:textId="77777777" w:rsidR="00AE3110" w:rsidRPr="001C2C93" w:rsidRDefault="00AE3110" w:rsidP="00FA5B87">
      <w:pPr>
        <w:pStyle w:val="ListParagraph"/>
        <w:numPr>
          <w:ilvl w:val="0"/>
          <w:numId w:val="14"/>
        </w:numPr>
        <w:spacing w:before="240"/>
        <w:ind w:right="-450"/>
        <w:contextualSpacing/>
        <w:jc w:val="both"/>
        <w:rPr>
          <w:rFonts w:ascii="Georgia" w:eastAsia="Times New Roman" w:hAnsi="Georgia" w:cstheme="majorBidi"/>
          <w:b/>
          <w:bCs/>
          <w:color w:val="0070C0"/>
          <w:sz w:val="24"/>
          <w:szCs w:val="24"/>
        </w:rPr>
      </w:pPr>
      <w:r w:rsidRPr="001C2C93">
        <w:rPr>
          <w:rFonts w:ascii="Georgia" w:eastAsia="Times New Roman" w:hAnsi="Georgia" w:cstheme="majorBidi"/>
          <w:b/>
          <w:bCs/>
          <w:color w:val="0070C0"/>
          <w:sz w:val="24"/>
          <w:szCs w:val="24"/>
        </w:rPr>
        <w:t>Topographical survey:</w:t>
      </w:r>
    </w:p>
    <w:p w14:paraId="60390FE6" w14:textId="77777777" w:rsidR="00AE3110" w:rsidRPr="001C2C93" w:rsidRDefault="00AE3110" w:rsidP="00AE3110">
      <w:pPr>
        <w:spacing w:after="0" w:line="240" w:lineRule="auto"/>
        <w:contextualSpacing/>
        <w:jc w:val="both"/>
        <w:rPr>
          <w:rFonts w:ascii="Georgia" w:eastAsia="Times New Roman" w:hAnsi="Georgia" w:cstheme="majorBidi"/>
          <w:color w:val="0070C0"/>
          <w:sz w:val="24"/>
          <w:szCs w:val="24"/>
        </w:rPr>
      </w:pPr>
      <w:r w:rsidRPr="001C2C93">
        <w:rPr>
          <w:rFonts w:ascii="Georgia" w:eastAsia="Times New Roman" w:hAnsi="Georgia" w:cstheme="majorBidi"/>
          <w:color w:val="0070C0"/>
          <w:sz w:val="24"/>
          <w:szCs w:val="24"/>
        </w:rPr>
        <w:t xml:space="preserve">The contractor shall conduct topographical survey at the proposed weir sites to produce: </w:t>
      </w:r>
    </w:p>
    <w:p w14:paraId="0823D64E" w14:textId="77777777" w:rsidR="00AE3110" w:rsidRPr="001C2C93" w:rsidRDefault="00AE3110" w:rsidP="00FA5B87">
      <w:pPr>
        <w:numPr>
          <w:ilvl w:val="0"/>
          <w:numId w:val="12"/>
        </w:numPr>
        <w:spacing w:after="0" w:line="240" w:lineRule="auto"/>
        <w:contextualSpacing/>
        <w:jc w:val="both"/>
        <w:rPr>
          <w:rFonts w:ascii="Georgia" w:eastAsia="Times New Roman" w:hAnsi="Georgia" w:cstheme="majorBidi"/>
          <w:color w:val="0070C0"/>
          <w:sz w:val="24"/>
          <w:szCs w:val="24"/>
        </w:rPr>
      </w:pPr>
      <w:r w:rsidRPr="001C2C93">
        <w:rPr>
          <w:rFonts w:ascii="Georgia" w:eastAsia="Times New Roman" w:hAnsi="Georgia" w:cstheme="majorBidi"/>
          <w:color w:val="0070C0"/>
          <w:sz w:val="24"/>
          <w:szCs w:val="24"/>
        </w:rPr>
        <w:t xml:space="preserve">Longitudinal section at the weir axis and selected section at 100 m intervals and produce contour maps for the reservoir and covering outlet works and spillway channel. </w:t>
      </w:r>
    </w:p>
    <w:p w14:paraId="61E12974" w14:textId="77777777" w:rsidR="00AE3110" w:rsidRPr="001C2C93" w:rsidRDefault="00AE3110" w:rsidP="00FA5B87">
      <w:pPr>
        <w:numPr>
          <w:ilvl w:val="0"/>
          <w:numId w:val="12"/>
        </w:numPr>
        <w:spacing w:after="0" w:line="240" w:lineRule="auto"/>
        <w:contextualSpacing/>
        <w:jc w:val="both"/>
        <w:rPr>
          <w:rFonts w:ascii="Georgia" w:eastAsia="Times New Roman" w:hAnsi="Georgia" w:cstheme="majorBidi"/>
          <w:color w:val="0070C0"/>
          <w:sz w:val="24"/>
          <w:szCs w:val="24"/>
        </w:rPr>
      </w:pPr>
      <w:r w:rsidRPr="001C2C93">
        <w:rPr>
          <w:rFonts w:ascii="Georgia" w:eastAsia="Times New Roman" w:hAnsi="Georgia" w:cstheme="majorBidi"/>
          <w:color w:val="0070C0"/>
          <w:sz w:val="24"/>
          <w:szCs w:val="24"/>
        </w:rPr>
        <w:t xml:space="preserve">Cross section for the </w:t>
      </w:r>
      <w:proofErr w:type="spellStart"/>
      <w:r w:rsidRPr="001C2C93">
        <w:rPr>
          <w:rFonts w:ascii="Georgia" w:eastAsia="Times New Roman" w:hAnsi="Georgia" w:cstheme="majorBidi"/>
          <w:color w:val="0070C0"/>
          <w:sz w:val="24"/>
          <w:szCs w:val="24"/>
        </w:rPr>
        <w:t>wadis</w:t>
      </w:r>
      <w:proofErr w:type="spellEnd"/>
      <w:r w:rsidRPr="001C2C93">
        <w:rPr>
          <w:rFonts w:ascii="Georgia" w:eastAsia="Times New Roman" w:hAnsi="Georgia" w:cstheme="majorBidi"/>
          <w:color w:val="0070C0"/>
          <w:sz w:val="24"/>
          <w:szCs w:val="24"/>
        </w:rPr>
        <w:t xml:space="preserve"> with detailed readings to measure area, wetted perimeter and the water marks.</w:t>
      </w:r>
    </w:p>
    <w:p w14:paraId="16002D0C" w14:textId="77777777" w:rsidR="00AE3110" w:rsidRPr="001C2C93" w:rsidRDefault="00AE3110" w:rsidP="00FA5B87">
      <w:pPr>
        <w:numPr>
          <w:ilvl w:val="0"/>
          <w:numId w:val="12"/>
        </w:numPr>
        <w:spacing w:after="0" w:line="240" w:lineRule="auto"/>
        <w:contextualSpacing/>
        <w:jc w:val="both"/>
        <w:rPr>
          <w:rFonts w:ascii="Georgia" w:eastAsia="Times New Roman" w:hAnsi="Georgia" w:cstheme="majorBidi"/>
          <w:color w:val="0070C0"/>
          <w:sz w:val="24"/>
          <w:szCs w:val="24"/>
        </w:rPr>
      </w:pPr>
      <w:r w:rsidRPr="001C2C93">
        <w:rPr>
          <w:rFonts w:ascii="Georgia" w:eastAsia="Times New Roman" w:hAnsi="Georgia" w:cstheme="majorBidi"/>
          <w:color w:val="0070C0"/>
          <w:sz w:val="24"/>
          <w:szCs w:val="24"/>
        </w:rPr>
        <w:t xml:space="preserve">Longitudinal profile along the </w:t>
      </w:r>
      <w:proofErr w:type="spellStart"/>
      <w:r w:rsidRPr="001C2C93">
        <w:rPr>
          <w:rFonts w:ascii="Georgia" w:eastAsia="Times New Roman" w:hAnsi="Georgia" w:cstheme="majorBidi"/>
          <w:color w:val="0070C0"/>
          <w:sz w:val="24"/>
          <w:szCs w:val="24"/>
        </w:rPr>
        <w:t>wadis</w:t>
      </w:r>
      <w:proofErr w:type="spellEnd"/>
      <w:r w:rsidRPr="001C2C93">
        <w:rPr>
          <w:rFonts w:ascii="Georgia" w:eastAsia="Times New Roman" w:hAnsi="Georgia" w:cstheme="majorBidi"/>
          <w:color w:val="0070C0"/>
          <w:sz w:val="24"/>
          <w:szCs w:val="24"/>
        </w:rPr>
        <w:t xml:space="preserve"> and determine ground slope, hydraulic gradient, etc. </w:t>
      </w:r>
    </w:p>
    <w:p w14:paraId="1FCCDA09" w14:textId="77777777" w:rsidR="00AE3110" w:rsidRPr="001C2C93" w:rsidRDefault="00AE3110" w:rsidP="00AE3110">
      <w:pPr>
        <w:tabs>
          <w:tab w:val="left" w:pos="360"/>
        </w:tabs>
        <w:spacing w:line="240" w:lineRule="auto"/>
        <w:contextualSpacing/>
        <w:jc w:val="both"/>
        <w:rPr>
          <w:rFonts w:ascii="Georgia" w:eastAsia="Times New Roman" w:hAnsi="Georgia" w:cstheme="majorBidi"/>
          <w:color w:val="0070C0"/>
          <w:sz w:val="24"/>
          <w:szCs w:val="24"/>
        </w:rPr>
      </w:pPr>
      <w:r w:rsidRPr="001C2C93">
        <w:rPr>
          <w:rFonts w:ascii="Georgia" w:eastAsia="Times New Roman" w:hAnsi="Georgia" w:cstheme="majorBidi"/>
          <w:color w:val="0070C0"/>
          <w:sz w:val="24"/>
          <w:szCs w:val="24"/>
        </w:rPr>
        <w:t>All survey work shall be connected to a temporary B. M. given a value and locate it in the contour map.</w:t>
      </w:r>
    </w:p>
    <w:p w14:paraId="10D55959" w14:textId="77777777" w:rsidR="00AE3110" w:rsidRPr="001C2C93" w:rsidRDefault="00AE3110" w:rsidP="00FA5B87">
      <w:pPr>
        <w:pStyle w:val="ListParagraph"/>
        <w:numPr>
          <w:ilvl w:val="0"/>
          <w:numId w:val="14"/>
        </w:numPr>
        <w:spacing w:before="240"/>
        <w:ind w:right="-450"/>
        <w:contextualSpacing/>
        <w:jc w:val="both"/>
        <w:rPr>
          <w:rFonts w:ascii="Georgia" w:hAnsi="Georgia"/>
          <w:b/>
          <w:bCs/>
          <w:color w:val="0070C0"/>
          <w:sz w:val="24"/>
          <w:szCs w:val="24"/>
        </w:rPr>
      </w:pPr>
      <w:r w:rsidRPr="001C2C93">
        <w:rPr>
          <w:rFonts w:ascii="Georgia" w:hAnsi="Georgia"/>
          <w:b/>
          <w:bCs/>
          <w:color w:val="0070C0"/>
          <w:sz w:val="24"/>
          <w:szCs w:val="24"/>
        </w:rPr>
        <w:t xml:space="preserve">Methodology: </w:t>
      </w:r>
    </w:p>
    <w:p w14:paraId="63D16925" w14:textId="77777777" w:rsidR="00AE3110" w:rsidRPr="001C2C93" w:rsidRDefault="00AE3110" w:rsidP="00AE3110">
      <w:pPr>
        <w:pStyle w:val="NoSpacing"/>
        <w:jc w:val="both"/>
        <w:rPr>
          <w:rFonts w:ascii="Georgia" w:hAnsi="Georgia"/>
          <w:color w:val="0070C0"/>
        </w:rPr>
      </w:pPr>
      <w:r w:rsidRPr="001C2C93">
        <w:rPr>
          <w:rFonts w:ascii="Georgia" w:hAnsi="Georgia"/>
          <w:color w:val="0070C0"/>
        </w:rPr>
        <w:t xml:space="preserve">The project team will support in community mobilization and sensitization, while the rehabilitation work will be carried out by a supplier through the following tasks: </w:t>
      </w:r>
    </w:p>
    <w:p w14:paraId="73BBAB05" w14:textId="77777777" w:rsidR="00AE3110" w:rsidRPr="001C2C93" w:rsidRDefault="00AE3110" w:rsidP="00FA5B87">
      <w:pPr>
        <w:pStyle w:val="NoSpacing"/>
        <w:numPr>
          <w:ilvl w:val="0"/>
          <w:numId w:val="13"/>
        </w:numPr>
        <w:jc w:val="both"/>
        <w:rPr>
          <w:rFonts w:ascii="Georgia" w:hAnsi="Georgia" w:cstheme="majorBidi"/>
          <w:color w:val="0070C0"/>
        </w:rPr>
      </w:pPr>
      <w:r w:rsidRPr="001C2C93">
        <w:rPr>
          <w:rFonts w:ascii="Georgia" w:hAnsi="Georgia" w:cstheme="majorBidi"/>
          <w:color w:val="0070C0"/>
        </w:rPr>
        <w:t xml:space="preserve">Mobilization and demobilization of the equipment &amp; manpower including camping. To the GARNI HAFFIR 20 km from El </w:t>
      </w:r>
      <w:proofErr w:type="spellStart"/>
      <w:r w:rsidRPr="001C2C93">
        <w:rPr>
          <w:rFonts w:ascii="Georgia" w:hAnsi="Georgia" w:cstheme="majorBidi"/>
          <w:color w:val="0070C0"/>
        </w:rPr>
        <w:t>fashir</w:t>
      </w:r>
      <w:proofErr w:type="spellEnd"/>
    </w:p>
    <w:p w14:paraId="019CE551" w14:textId="77777777" w:rsidR="00AE3110" w:rsidRPr="001C2C93" w:rsidRDefault="00AE3110" w:rsidP="00AE3110">
      <w:pPr>
        <w:pStyle w:val="NormalWeb"/>
        <w:ind w:left="720"/>
        <w:jc w:val="both"/>
        <w:rPr>
          <w:rFonts w:ascii="Georgia" w:hAnsi="Georgia" w:cstheme="majorBidi"/>
          <w:color w:val="0070C0"/>
        </w:rPr>
      </w:pPr>
    </w:p>
    <w:p w14:paraId="7B1609B2"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Excavate the HAFIIR to the dimensions and depths as shown in the drawings to reach the sated capacity 16000m³. The excavated material shall be spread and compacted in layers not to exceed 30 cm and not less than 90% of the modified proctor test to form the main and reservoir embankments as per drawings specifications and instructed by the Engineer.</w:t>
      </w:r>
    </w:p>
    <w:p w14:paraId="177EF77D"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Excavate the stilling pool 25x25x0.7mas shown in the drawing and instructed by the Engineer.</w:t>
      </w:r>
    </w:p>
    <w:p w14:paraId="7CE94528"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mix and place in position 10 cm plain concrete 1:3:6 at the bottom of the inlet well, valve well and the outlet well slab as Specification and instructed by the Engineer.</w:t>
      </w:r>
    </w:p>
    <w:p w14:paraId="1C0F0C11"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mix and place in position 20 cm RC.  1:2:4 at the base slab of the inlet well, valve well, and the outlet well as shown in the drawings and instructed by the Engineer</w:t>
      </w:r>
    </w:p>
    <w:p w14:paraId="084E9776"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lastRenderedPageBreak/>
        <w:t>Supply and build Circular masonry walls 40 cm thick in 1:4 sand-cement mortar in the inlet valve, energy dissipaters, the outlet wells and outlet platform as shown in the drawings and as instructed by the Engineer.</w:t>
      </w:r>
    </w:p>
    <w:p w14:paraId="4A152E95"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and lay HDPE or UPVC Pipes of 14" inner diameter. Single line. For the inlet of the HAFIR, not less than 10 bars, with complete fittings and as shown in the drawings No.5, 7 and instructed by the Engineer</w:t>
      </w:r>
    </w:p>
    <w:p w14:paraId="29A8E41F"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and lay HDPE or PVC Pipes of 8" Dia.  For the outlet of the HAFIR, not less than 10 bars, with complete fittings and intake entrance filter, concrete support etc. as shown in the drawings No. 6 and instructed by the Engineer</w:t>
      </w:r>
    </w:p>
    <w:p w14:paraId="4F443282"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and install flanged ductile valve 14 " in the valve well as instructed by the Engineer</w:t>
      </w:r>
    </w:p>
    <w:p w14:paraId="06527661"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Provide and erect fence on the top of the HAFIR Embankment, fence poles will be from concrete (concrete 1:2:4) as per specifications and instructed by the Engineer.</w:t>
      </w:r>
    </w:p>
    <w:p w14:paraId="24940FDA"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 xml:space="preserve">Provide and erect fence gate made of two leafs of steel angle 50mmX5mm, width of 3m wide as shown in the drawings </w:t>
      </w:r>
    </w:p>
    <w:p w14:paraId="5F30E2E7"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Provide and erect grill cover (diam.2.4 m) of steel angle 50mmX5 for the outside frame and 16mm steel bar mesh for every 10 cm, on the top of the inlet well as per specifications and instructed by the Engineer.</w:t>
      </w:r>
    </w:p>
    <w:p w14:paraId="717DA769" w14:textId="77777777" w:rsidR="00AE3110" w:rsidRPr="001C2C93"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install and test, 2" centrifugal diesel engine pump, of Q=20 m³ per hour with total head= 20 m, with complete fittings and pump accessories including float, non-return valves, flanges, adaptor etc. in 3x3m steel pump room. Pump installation shall include RC foundation. Diesel Engine and Pump shall be subjected to the approval of the Engineer prior installation. as per specification</w:t>
      </w:r>
    </w:p>
    <w:p w14:paraId="2D43C2AC" w14:textId="2E10BDAC" w:rsidR="00AE3110" w:rsidRPr="00F26CDD" w:rsidRDefault="00AE3110" w:rsidP="00FA5B87">
      <w:pPr>
        <w:pStyle w:val="NormalWeb"/>
        <w:numPr>
          <w:ilvl w:val="0"/>
          <w:numId w:val="13"/>
        </w:numPr>
        <w:jc w:val="both"/>
        <w:rPr>
          <w:rFonts w:ascii="Georgia" w:hAnsi="Georgia" w:cstheme="majorBidi"/>
          <w:color w:val="0070C0"/>
        </w:rPr>
      </w:pPr>
      <w:r w:rsidRPr="001C2C93">
        <w:rPr>
          <w:rFonts w:ascii="Georgia" w:hAnsi="Georgia" w:cstheme="majorBidi"/>
          <w:color w:val="0070C0"/>
        </w:rPr>
        <w:t>Supply and construct 1.36-meter cube Livestock drinking troughs, complete with all pipes and valves connections as shown in the drawings   and instructed by the Engineer.</w:t>
      </w:r>
    </w:p>
    <w:p w14:paraId="1B900EF0"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Expected Outputs:</w:t>
      </w:r>
    </w:p>
    <w:p w14:paraId="0099C77C"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Areas of establishing</w:t>
      </w:r>
      <w:r w:rsidRPr="001C2C93">
        <w:rPr>
          <w:rFonts w:ascii="Georgia" w:eastAsia="Times New Roman" w:hAnsi="Georgia" w:cstheme="majorBidi"/>
          <w:color w:val="0070C0"/>
          <w:sz w:val="24"/>
          <w:szCs w:val="24"/>
        </w:rPr>
        <w:t xml:space="preserve"> rehabilitation of one existing HAFFIR.</w:t>
      </w:r>
    </w:p>
    <w:p w14:paraId="26869FAA"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Estimated budget to establishing</w:t>
      </w:r>
      <w:r w:rsidRPr="001C2C93">
        <w:rPr>
          <w:rFonts w:ascii="Georgia" w:eastAsia="Times New Roman" w:hAnsi="Georgia" w:cstheme="majorBidi"/>
          <w:color w:val="0070C0"/>
          <w:sz w:val="24"/>
          <w:szCs w:val="24"/>
        </w:rPr>
        <w:t xml:space="preserve"> rehabilitation of one existing HAFFIR</w:t>
      </w:r>
      <w:r w:rsidRPr="001C2C93">
        <w:rPr>
          <w:rFonts w:ascii="Georgia" w:eastAsia="Georgia" w:hAnsi="Georgia" w:cstheme="majorBidi"/>
          <w:color w:val="0070C0"/>
          <w:sz w:val="24"/>
          <w:szCs w:val="24"/>
        </w:rPr>
        <w:t xml:space="preserve"> developed</w:t>
      </w:r>
    </w:p>
    <w:p w14:paraId="15A7F868"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Used to collection water and retaining water.</w:t>
      </w:r>
    </w:p>
    <w:p w14:paraId="67F15CDF"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Manage and prevent water flow</w:t>
      </w:r>
    </w:p>
    <w:p w14:paraId="3184CA37"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Provide clean water for Human Being and animals. </w:t>
      </w:r>
    </w:p>
    <w:p w14:paraId="4E4E710D"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Improving standard living condition for target community. </w:t>
      </w:r>
    </w:p>
    <w:p w14:paraId="3253EE18"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Expansion for cultivation land (improve food security). </w:t>
      </w:r>
    </w:p>
    <w:p w14:paraId="58E1D78C"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Positive impact for the climate change consequences.  </w:t>
      </w:r>
    </w:p>
    <w:p w14:paraId="6B1704FA"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Reduce the conflicts resulted from shortage of water.  </w:t>
      </w:r>
    </w:p>
    <w:p w14:paraId="6D26D2F8" w14:textId="77777777" w:rsidR="00AE3110" w:rsidRPr="001C2C93" w:rsidRDefault="00AE3110" w:rsidP="00FA5B87">
      <w:pPr>
        <w:pStyle w:val="ListParagraph"/>
        <w:numPr>
          <w:ilvl w:val="0"/>
          <w:numId w:val="9"/>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Peace building among the communities.</w:t>
      </w:r>
    </w:p>
    <w:p w14:paraId="05786085" w14:textId="77777777" w:rsidR="00AE3110" w:rsidRPr="001C2C93" w:rsidRDefault="00AE3110" w:rsidP="00AE3110">
      <w:pPr>
        <w:pStyle w:val="ListParagraph"/>
        <w:pBdr>
          <w:top w:val="nil"/>
          <w:left w:val="nil"/>
          <w:bottom w:val="nil"/>
          <w:right w:val="nil"/>
          <w:between w:val="nil"/>
        </w:pBdr>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 xml:space="preserve"> </w:t>
      </w:r>
    </w:p>
    <w:p w14:paraId="761B7B7F"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 xml:space="preserve">Timeframe: </w:t>
      </w:r>
    </w:p>
    <w:p w14:paraId="175DA549" w14:textId="77777777" w:rsidR="00AE3110" w:rsidRPr="001C2C93" w:rsidRDefault="00AE3110" w:rsidP="00AE3110">
      <w:pPr>
        <w:pStyle w:val="NoSpacing"/>
        <w:jc w:val="both"/>
        <w:rPr>
          <w:rFonts w:ascii="Georgia" w:hAnsi="Georgia"/>
          <w:b/>
          <w:color w:val="0070C0"/>
        </w:rPr>
      </w:pPr>
      <w:r w:rsidRPr="001C2C93">
        <w:rPr>
          <w:rFonts w:ascii="Georgia" w:hAnsi="Georgia"/>
          <w:color w:val="0070C0"/>
        </w:rPr>
        <w:t>This program planned to be carried out tentatively in</w:t>
      </w:r>
      <w:r w:rsidRPr="001C2C93">
        <w:rPr>
          <w:rFonts w:ascii="Georgia" w:hAnsi="Georgia"/>
          <w:bCs/>
          <w:color w:val="0070C0"/>
        </w:rPr>
        <w:t xml:space="preserve"> March 2022</w:t>
      </w:r>
      <w:r w:rsidRPr="001C2C93">
        <w:rPr>
          <w:rFonts w:ascii="Georgia" w:hAnsi="Georgia"/>
          <w:color w:val="0070C0"/>
        </w:rPr>
        <w:t>, unless hard conditions occurred, which need to rescheduling.</w:t>
      </w:r>
    </w:p>
    <w:p w14:paraId="7E9A9597"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color w:val="0070C0"/>
          <w:sz w:val="24"/>
          <w:szCs w:val="24"/>
        </w:rPr>
      </w:pPr>
      <w:r w:rsidRPr="001C2C93">
        <w:rPr>
          <w:rFonts w:ascii="Georgia" w:eastAsia="Georgia" w:hAnsi="Georgia" w:cstheme="majorBidi"/>
          <w:b/>
          <w:color w:val="0070C0"/>
          <w:sz w:val="24"/>
          <w:szCs w:val="24"/>
        </w:rPr>
        <w:t>Reporting:</w:t>
      </w:r>
    </w:p>
    <w:p w14:paraId="0B69CB47" w14:textId="77777777" w:rsidR="00AE3110" w:rsidRPr="001C2C93" w:rsidRDefault="00AE3110" w:rsidP="00AE3110">
      <w:pPr>
        <w:pBdr>
          <w:top w:val="nil"/>
          <w:left w:val="nil"/>
          <w:bottom w:val="nil"/>
          <w:right w:val="nil"/>
          <w:between w:val="nil"/>
        </w:pBdr>
        <w:spacing w:line="240" w:lineRule="auto"/>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The fodder and pasture specialist must develop comprehensive report, and summit it to the project team. Report content should include;</w:t>
      </w:r>
    </w:p>
    <w:p w14:paraId="74A81B5C"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Report title;</w:t>
      </w:r>
    </w:p>
    <w:p w14:paraId="702E9DF1"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Introduction;</w:t>
      </w:r>
    </w:p>
    <w:p w14:paraId="476E1AC4"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conduction objectives;</w:t>
      </w:r>
    </w:p>
    <w:p w14:paraId="6605A08D"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conduction methodology;</w:t>
      </w:r>
    </w:p>
    <w:p w14:paraId="00ED28C7"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conduction findings;</w:t>
      </w:r>
    </w:p>
    <w:p w14:paraId="25420ED2"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lastRenderedPageBreak/>
        <w:t>Challenges and constrains;</w:t>
      </w:r>
    </w:p>
    <w:p w14:paraId="723F4E6D"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Recommendation;</w:t>
      </w:r>
    </w:p>
    <w:p w14:paraId="01B0A386" w14:textId="77777777" w:rsidR="00AE3110" w:rsidRPr="001C2C93" w:rsidRDefault="00AE3110" w:rsidP="00FA5B87">
      <w:pPr>
        <w:pStyle w:val="ListParagraph"/>
        <w:numPr>
          <w:ilvl w:val="0"/>
          <w:numId w:val="8"/>
        </w:numPr>
        <w:pBdr>
          <w:top w:val="nil"/>
          <w:left w:val="nil"/>
          <w:bottom w:val="nil"/>
          <w:right w:val="nil"/>
          <w:between w:val="nil"/>
        </w:pBdr>
        <w:spacing w:after="200"/>
        <w:contextualSpacing/>
        <w:jc w:val="both"/>
        <w:rPr>
          <w:rFonts w:ascii="Georgia" w:eastAsia="Georgia" w:hAnsi="Georgia" w:cstheme="majorBidi"/>
          <w:color w:val="0070C0"/>
          <w:sz w:val="24"/>
          <w:szCs w:val="24"/>
        </w:rPr>
      </w:pPr>
      <w:r w:rsidRPr="001C2C93">
        <w:rPr>
          <w:rFonts w:ascii="Georgia" w:eastAsia="Georgia" w:hAnsi="Georgia" w:cstheme="majorBidi"/>
          <w:color w:val="0070C0"/>
          <w:sz w:val="24"/>
          <w:szCs w:val="24"/>
        </w:rPr>
        <w:t>Conclusion.</w:t>
      </w:r>
    </w:p>
    <w:p w14:paraId="707E078B" w14:textId="77777777" w:rsidR="00AE3110" w:rsidRPr="001C2C93" w:rsidRDefault="00AE3110" w:rsidP="00AE3110">
      <w:pPr>
        <w:pBdr>
          <w:top w:val="nil"/>
          <w:left w:val="nil"/>
          <w:bottom w:val="nil"/>
          <w:right w:val="nil"/>
          <w:between w:val="nil"/>
        </w:pBdr>
        <w:spacing w:line="240" w:lineRule="auto"/>
        <w:ind w:left="360"/>
        <w:jc w:val="both"/>
        <w:rPr>
          <w:rFonts w:ascii="Georgia" w:eastAsia="Georgia" w:hAnsi="Georgia" w:cstheme="majorBidi"/>
          <w:color w:val="0070C0"/>
          <w:sz w:val="24"/>
          <w:szCs w:val="24"/>
        </w:rPr>
      </w:pPr>
    </w:p>
    <w:p w14:paraId="2DF464B9" w14:textId="77777777" w:rsidR="00AE3110" w:rsidRPr="001C2C93" w:rsidRDefault="00AE3110" w:rsidP="00FA5B87">
      <w:pPr>
        <w:pStyle w:val="ListParagraph"/>
        <w:numPr>
          <w:ilvl w:val="0"/>
          <w:numId w:val="14"/>
        </w:numPr>
        <w:spacing w:before="240"/>
        <w:ind w:right="-450"/>
        <w:contextualSpacing/>
        <w:jc w:val="both"/>
        <w:rPr>
          <w:rFonts w:ascii="Georgia" w:eastAsia="Georgia" w:hAnsi="Georgia" w:cstheme="majorBidi"/>
          <w:b/>
          <w:bCs/>
          <w:color w:val="0070C0"/>
          <w:sz w:val="24"/>
          <w:szCs w:val="24"/>
        </w:rPr>
      </w:pPr>
      <w:proofErr w:type="spellStart"/>
      <w:r w:rsidRPr="001C2C93">
        <w:rPr>
          <w:rFonts w:ascii="Georgia" w:eastAsia="Georgia" w:hAnsi="Georgia" w:cstheme="majorBidi"/>
          <w:b/>
          <w:bCs/>
          <w:color w:val="0070C0"/>
          <w:sz w:val="24"/>
          <w:szCs w:val="24"/>
        </w:rPr>
        <w:t>BoQ</w:t>
      </w:r>
      <w:proofErr w:type="spellEnd"/>
      <w:r w:rsidRPr="001C2C93">
        <w:rPr>
          <w:rFonts w:ascii="Georgia" w:eastAsia="Georgia" w:hAnsi="Georgia" w:cstheme="majorBidi"/>
          <w:b/>
          <w:bCs/>
          <w:color w:val="0070C0"/>
          <w:sz w:val="24"/>
          <w:szCs w:val="24"/>
        </w:rPr>
        <w:t xml:space="preserve"> of GARNI HAFFIR Rehabilitation</w:t>
      </w:r>
    </w:p>
    <w:p w14:paraId="1134A127" w14:textId="77777777" w:rsidR="00AE3110" w:rsidRPr="001C2C93" w:rsidRDefault="00AE3110" w:rsidP="00AE3110">
      <w:pPr>
        <w:pStyle w:val="ListParagraph"/>
        <w:pBdr>
          <w:top w:val="nil"/>
          <w:left w:val="nil"/>
          <w:bottom w:val="nil"/>
          <w:right w:val="nil"/>
          <w:between w:val="nil"/>
        </w:pBdr>
        <w:jc w:val="both"/>
        <w:rPr>
          <w:rFonts w:ascii="Georgia" w:eastAsia="Georgia" w:hAnsi="Georgia" w:cstheme="majorBidi"/>
          <w:color w:val="0070C0"/>
          <w:sz w:val="24"/>
          <w:szCs w:val="24"/>
        </w:rPr>
      </w:pPr>
    </w:p>
    <w:p w14:paraId="451BEF84" w14:textId="77777777" w:rsidR="00AE3110" w:rsidRDefault="00AE3110" w:rsidP="00B05B18">
      <w:pPr>
        <w:spacing w:after="0" w:line="240" w:lineRule="auto"/>
        <w:jc w:val="center"/>
        <w:rPr>
          <w:rFonts w:ascii="Georgia" w:eastAsia="Times New Roman" w:hAnsi="Georgia" w:cs="Times New Roman"/>
          <w:b/>
          <w:bCs/>
          <w:color w:val="FF0000"/>
          <w:sz w:val="24"/>
          <w:szCs w:val="24"/>
          <w:highlight w:val="yellow"/>
          <w:u w:val="single"/>
        </w:rPr>
      </w:pPr>
    </w:p>
    <w:tbl>
      <w:tblPr>
        <w:tblW w:w="11624" w:type="dxa"/>
        <w:tblInd w:w="-1000" w:type="dxa"/>
        <w:tblLayout w:type="fixed"/>
        <w:tblLook w:val="04A0" w:firstRow="1" w:lastRow="0" w:firstColumn="1" w:lastColumn="0" w:noHBand="0" w:noVBand="1"/>
      </w:tblPr>
      <w:tblGrid>
        <w:gridCol w:w="850"/>
        <w:gridCol w:w="8648"/>
        <w:gridCol w:w="1276"/>
        <w:gridCol w:w="850"/>
      </w:tblGrid>
      <w:tr w:rsidR="00F26CDD" w:rsidRPr="00A216A9" w14:paraId="7FE96CCF" w14:textId="77777777" w:rsidTr="00F26CDD">
        <w:trPr>
          <w:trHeight w:val="327"/>
        </w:trPr>
        <w:tc>
          <w:tcPr>
            <w:tcW w:w="850" w:type="dxa"/>
            <w:tcBorders>
              <w:top w:val="single" w:sz="4" w:space="0" w:color="auto"/>
              <w:left w:val="single" w:sz="4" w:space="0" w:color="auto"/>
              <w:bottom w:val="single" w:sz="4" w:space="0" w:color="auto"/>
              <w:right w:val="single" w:sz="4" w:space="0" w:color="auto"/>
            </w:tcBorders>
            <w:shd w:val="clear" w:color="000000" w:fill="DBE5F1"/>
            <w:hideMark/>
          </w:tcPr>
          <w:p w14:paraId="6F481D78"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 xml:space="preserve">Item </w:t>
            </w:r>
          </w:p>
        </w:tc>
        <w:tc>
          <w:tcPr>
            <w:tcW w:w="8648" w:type="dxa"/>
            <w:tcBorders>
              <w:top w:val="single" w:sz="4" w:space="0" w:color="auto"/>
              <w:left w:val="nil"/>
              <w:bottom w:val="single" w:sz="4" w:space="0" w:color="auto"/>
              <w:right w:val="single" w:sz="4" w:space="0" w:color="auto"/>
            </w:tcBorders>
            <w:shd w:val="clear" w:color="000000" w:fill="DBE5F1"/>
            <w:hideMark/>
          </w:tcPr>
          <w:p w14:paraId="3C9F72D0"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Description</w:t>
            </w:r>
          </w:p>
        </w:tc>
        <w:tc>
          <w:tcPr>
            <w:tcW w:w="1276" w:type="dxa"/>
            <w:tcBorders>
              <w:top w:val="single" w:sz="4" w:space="0" w:color="auto"/>
              <w:left w:val="nil"/>
              <w:bottom w:val="single" w:sz="4" w:space="0" w:color="auto"/>
              <w:right w:val="single" w:sz="4" w:space="0" w:color="auto"/>
            </w:tcBorders>
            <w:shd w:val="clear" w:color="000000" w:fill="DBE5F1"/>
            <w:hideMark/>
          </w:tcPr>
          <w:p w14:paraId="4C0476E5"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Quantity</w:t>
            </w:r>
          </w:p>
        </w:tc>
        <w:tc>
          <w:tcPr>
            <w:tcW w:w="850" w:type="dxa"/>
            <w:tcBorders>
              <w:top w:val="single" w:sz="4" w:space="0" w:color="auto"/>
              <w:left w:val="nil"/>
              <w:bottom w:val="single" w:sz="4" w:space="0" w:color="auto"/>
              <w:right w:val="single" w:sz="4" w:space="0" w:color="auto"/>
            </w:tcBorders>
            <w:shd w:val="clear" w:color="000000" w:fill="DBE5F1"/>
            <w:hideMark/>
          </w:tcPr>
          <w:p w14:paraId="62520728"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Unit</w:t>
            </w:r>
          </w:p>
        </w:tc>
      </w:tr>
      <w:tr w:rsidR="00F26CDD" w:rsidRPr="0041313E" w14:paraId="263ADE02" w14:textId="77777777" w:rsidTr="00F26CDD">
        <w:trPr>
          <w:trHeight w:val="290"/>
        </w:trPr>
        <w:tc>
          <w:tcPr>
            <w:tcW w:w="850" w:type="dxa"/>
            <w:tcBorders>
              <w:top w:val="nil"/>
              <w:left w:val="single" w:sz="4" w:space="0" w:color="auto"/>
              <w:bottom w:val="single" w:sz="4" w:space="0" w:color="auto"/>
              <w:right w:val="single" w:sz="4" w:space="0" w:color="auto"/>
            </w:tcBorders>
            <w:shd w:val="clear" w:color="auto" w:fill="auto"/>
            <w:vAlign w:val="bottom"/>
            <w:hideMark/>
          </w:tcPr>
          <w:p w14:paraId="390034E4"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1</w:t>
            </w:r>
          </w:p>
        </w:tc>
        <w:tc>
          <w:tcPr>
            <w:tcW w:w="10774" w:type="dxa"/>
            <w:gridSpan w:val="3"/>
            <w:tcBorders>
              <w:top w:val="nil"/>
              <w:left w:val="nil"/>
              <w:bottom w:val="single" w:sz="4" w:space="0" w:color="auto"/>
              <w:right w:val="single" w:sz="4" w:space="0" w:color="auto"/>
            </w:tcBorders>
            <w:shd w:val="clear" w:color="auto" w:fill="F2F2F2" w:themeFill="background1" w:themeFillShade="F2"/>
            <w:vAlign w:val="bottom"/>
            <w:hideMark/>
          </w:tcPr>
          <w:p w14:paraId="57F9D3B0"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Mobilization :</w:t>
            </w:r>
          </w:p>
        </w:tc>
      </w:tr>
      <w:tr w:rsidR="00F26CDD" w:rsidRPr="00A216A9" w14:paraId="566D6591" w14:textId="77777777" w:rsidTr="00F26CDD">
        <w:trPr>
          <w:trHeight w:val="497"/>
        </w:trPr>
        <w:tc>
          <w:tcPr>
            <w:tcW w:w="850" w:type="dxa"/>
            <w:tcBorders>
              <w:top w:val="nil"/>
              <w:left w:val="single" w:sz="4" w:space="0" w:color="auto"/>
              <w:bottom w:val="single" w:sz="4" w:space="0" w:color="auto"/>
              <w:right w:val="single" w:sz="4" w:space="0" w:color="auto"/>
            </w:tcBorders>
            <w:shd w:val="clear" w:color="auto" w:fill="auto"/>
            <w:vAlign w:val="bottom"/>
            <w:hideMark/>
          </w:tcPr>
          <w:p w14:paraId="3B63A8C0"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1.1</w:t>
            </w:r>
          </w:p>
        </w:tc>
        <w:tc>
          <w:tcPr>
            <w:tcW w:w="8648" w:type="dxa"/>
            <w:tcBorders>
              <w:top w:val="nil"/>
              <w:left w:val="nil"/>
              <w:bottom w:val="single" w:sz="4" w:space="0" w:color="auto"/>
              <w:right w:val="single" w:sz="4" w:space="0" w:color="auto"/>
            </w:tcBorders>
            <w:shd w:val="clear" w:color="auto" w:fill="auto"/>
            <w:hideMark/>
          </w:tcPr>
          <w:p w14:paraId="794DA62A"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 xml:space="preserve">Mobilization and demobilization of the equipment &amp; manpower including camping. To the GARNI HAFFIR 20 km from El </w:t>
            </w:r>
            <w:proofErr w:type="spellStart"/>
            <w:r w:rsidRPr="00F26CDD">
              <w:rPr>
                <w:rFonts w:ascii="Georgia" w:eastAsia="Times New Roman" w:hAnsi="Georgia" w:cs="Calibri"/>
                <w:color w:val="0070C0"/>
              </w:rPr>
              <w:t>fashir</w:t>
            </w:r>
            <w:proofErr w:type="spellEnd"/>
            <w:r w:rsidRPr="00F26CDD">
              <w:rPr>
                <w:rFonts w:ascii="Georgia" w:eastAsia="Times New Roman" w:hAnsi="Georgia" w:cs="Calibri"/>
                <w:color w:val="0070C0"/>
              </w:rPr>
              <w:t xml:space="preserve"> .</w:t>
            </w:r>
          </w:p>
        </w:tc>
        <w:tc>
          <w:tcPr>
            <w:tcW w:w="1276" w:type="dxa"/>
            <w:tcBorders>
              <w:top w:val="nil"/>
              <w:left w:val="nil"/>
              <w:bottom w:val="single" w:sz="4" w:space="0" w:color="auto"/>
              <w:right w:val="single" w:sz="4" w:space="0" w:color="auto"/>
            </w:tcBorders>
            <w:shd w:val="clear" w:color="auto" w:fill="auto"/>
            <w:hideMark/>
          </w:tcPr>
          <w:p w14:paraId="32EC7FF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1</w:t>
            </w:r>
          </w:p>
        </w:tc>
        <w:tc>
          <w:tcPr>
            <w:tcW w:w="850" w:type="dxa"/>
            <w:tcBorders>
              <w:top w:val="nil"/>
              <w:left w:val="nil"/>
              <w:bottom w:val="single" w:sz="4" w:space="0" w:color="auto"/>
              <w:right w:val="single" w:sz="4" w:space="0" w:color="auto"/>
            </w:tcBorders>
            <w:shd w:val="clear" w:color="auto" w:fill="auto"/>
            <w:hideMark/>
          </w:tcPr>
          <w:p w14:paraId="35F6C196"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Job</w:t>
            </w:r>
          </w:p>
        </w:tc>
      </w:tr>
      <w:tr w:rsidR="00F26CDD" w:rsidRPr="0041313E" w14:paraId="661CAA6D" w14:textId="77777777" w:rsidTr="00F26CDD">
        <w:trPr>
          <w:trHeight w:val="330"/>
        </w:trPr>
        <w:tc>
          <w:tcPr>
            <w:tcW w:w="850" w:type="dxa"/>
            <w:tcBorders>
              <w:top w:val="nil"/>
              <w:left w:val="single" w:sz="4" w:space="0" w:color="auto"/>
              <w:bottom w:val="single" w:sz="4" w:space="0" w:color="auto"/>
              <w:right w:val="single" w:sz="4" w:space="0" w:color="auto"/>
            </w:tcBorders>
            <w:shd w:val="clear" w:color="auto" w:fill="auto"/>
            <w:vAlign w:val="bottom"/>
            <w:hideMark/>
          </w:tcPr>
          <w:p w14:paraId="3DDE4FDB"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2</w:t>
            </w:r>
          </w:p>
        </w:tc>
        <w:tc>
          <w:tcPr>
            <w:tcW w:w="10774" w:type="dxa"/>
            <w:gridSpan w:val="3"/>
            <w:tcBorders>
              <w:top w:val="nil"/>
              <w:left w:val="nil"/>
              <w:bottom w:val="single" w:sz="4" w:space="0" w:color="auto"/>
              <w:right w:val="single" w:sz="4" w:space="0" w:color="auto"/>
            </w:tcBorders>
            <w:shd w:val="clear" w:color="auto" w:fill="F2F2F2" w:themeFill="background1" w:themeFillShade="F2"/>
            <w:vAlign w:val="bottom"/>
            <w:hideMark/>
          </w:tcPr>
          <w:p w14:paraId="14AA58C8"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Earth  Works:</w:t>
            </w:r>
            <w:r w:rsidRPr="00F26CDD">
              <w:rPr>
                <w:rFonts w:ascii="Georgia" w:eastAsia="Times New Roman" w:hAnsi="Georgia" w:cs="Calibri"/>
                <w:color w:val="0070C0"/>
              </w:rPr>
              <w:t> </w:t>
            </w:r>
          </w:p>
        </w:tc>
      </w:tr>
      <w:tr w:rsidR="00F26CDD" w:rsidRPr="00A216A9" w14:paraId="4F5C1E62" w14:textId="77777777" w:rsidTr="00F26CDD">
        <w:trPr>
          <w:trHeight w:val="1203"/>
        </w:trPr>
        <w:tc>
          <w:tcPr>
            <w:tcW w:w="850" w:type="dxa"/>
            <w:tcBorders>
              <w:top w:val="nil"/>
              <w:left w:val="single" w:sz="4" w:space="0" w:color="auto"/>
              <w:bottom w:val="single" w:sz="4" w:space="0" w:color="auto"/>
              <w:right w:val="single" w:sz="4" w:space="0" w:color="auto"/>
            </w:tcBorders>
            <w:shd w:val="clear" w:color="auto" w:fill="auto"/>
            <w:hideMark/>
          </w:tcPr>
          <w:p w14:paraId="74C2F328"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2.1</w:t>
            </w:r>
          </w:p>
        </w:tc>
        <w:tc>
          <w:tcPr>
            <w:tcW w:w="8648" w:type="dxa"/>
            <w:tcBorders>
              <w:top w:val="nil"/>
              <w:left w:val="nil"/>
              <w:bottom w:val="single" w:sz="4" w:space="0" w:color="auto"/>
              <w:right w:val="single" w:sz="4" w:space="0" w:color="auto"/>
            </w:tcBorders>
            <w:shd w:val="clear" w:color="auto" w:fill="auto"/>
            <w:hideMark/>
          </w:tcPr>
          <w:p w14:paraId="75F74462"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Excavate the HAFIIR to the dimensions and depths as shown in the drawings to reach the sated capacity 16000m³. The excavated material shall be spread and compacted in layers not to exceed 30 cm and not less than 90% of the modified proctor test to form the  main and reservoir embankments as per drawings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2A075160"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16,000</w:t>
            </w:r>
          </w:p>
        </w:tc>
        <w:tc>
          <w:tcPr>
            <w:tcW w:w="850" w:type="dxa"/>
            <w:tcBorders>
              <w:top w:val="nil"/>
              <w:left w:val="nil"/>
              <w:bottom w:val="single" w:sz="4" w:space="0" w:color="auto"/>
              <w:right w:val="single" w:sz="4" w:space="0" w:color="auto"/>
            </w:tcBorders>
            <w:shd w:val="clear" w:color="auto" w:fill="auto"/>
            <w:hideMark/>
          </w:tcPr>
          <w:p w14:paraId="75C98765"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M³</w:t>
            </w:r>
          </w:p>
        </w:tc>
      </w:tr>
      <w:tr w:rsidR="00F26CDD" w:rsidRPr="00A216A9" w14:paraId="535C8460" w14:textId="77777777" w:rsidTr="00F26CDD">
        <w:trPr>
          <w:trHeight w:val="559"/>
        </w:trPr>
        <w:tc>
          <w:tcPr>
            <w:tcW w:w="850" w:type="dxa"/>
            <w:tcBorders>
              <w:top w:val="nil"/>
              <w:left w:val="single" w:sz="4" w:space="0" w:color="auto"/>
              <w:bottom w:val="single" w:sz="4" w:space="0" w:color="auto"/>
              <w:right w:val="single" w:sz="4" w:space="0" w:color="auto"/>
            </w:tcBorders>
            <w:shd w:val="clear" w:color="auto" w:fill="auto"/>
            <w:hideMark/>
          </w:tcPr>
          <w:p w14:paraId="1C0676A3"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2.2</w:t>
            </w:r>
          </w:p>
        </w:tc>
        <w:tc>
          <w:tcPr>
            <w:tcW w:w="8648" w:type="dxa"/>
            <w:tcBorders>
              <w:top w:val="nil"/>
              <w:left w:val="nil"/>
              <w:bottom w:val="single" w:sz="4" w:space="0" w:color="auto"/>
              <w:right w:val="single" w:sz="4" w:space="0" w:color="auto"/>
            </w:tcBorders>
            <w:shd w:val="clear" w:color="auto" w:fill="auto"/>
            <w:hideMark/>
          </w:tcPr>
          <w:p w14:paraId="3F02074F"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Excavate the stilling pool 25x25x0.7mas shown in the drawing and instructed by the Engineer.</w:t>
            </w:r>
          </w:p>
        </w:tc>
        <w:tc>
          <w:tcPr>
            <w:tcW w:w="1276" w:type="dxa"/>
            <w:tcBorders>
              <w:top w:val="nil"/>
              <w:left w:val="nil"/>
              <w:bottom w:val="single" w:sz="4" w:space="0" w:color="auto"/>
              <w:right w:val="single" w:sz="4" w:space="0" w:color="auto"/>
            </w:tcBorders>
            <w:shd w:val="clear" w:color="auto" w:fill="auto"/>
            <w:hideMark/>
          </w:tcPr>
          <w:p w14:paraId="4BDF2F1A"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440.00</w:t>
            </w:r>
          </w:p>
        </w:tc>
        <w:tc>
          <w:tcPr>
            <w:tcW w:w="850" w:type="dxa"/>
            <w:tcBorders>
              <w:top w:val="nil"/>
              <w:left w:val="nil"/>
              <w:bottom w:val="single" w:sz="4" w:space="0" w:color="auto"/>
              <w:right w:val="single" w:sz="4" w:space="0" w:color="auto"/>
            </w:tcBorders>
            <w:shd w:val="clear" w:color="auto" w:fill="auto"/>
            <w:hideMark/>
          </w:tcPr>
          <w:p w14:paraId="4C1EC446"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M³</w:t>
            </w:r>
          </w:p>
        </w:tc>
      </w:tr>
      <w:tr w:rsidR="00F26CDD" w:rsidRPr="00A216A9" w14:paraId="2975847E" w14:textId="77777777" w:rsidTr="00F26CDD">
        <w:trPr>
          <w:trHeight w:val="836"/>
        </w:trPr>
        <w:tc>
          <w:tcPr>
            <w:tcW w:w="850" w:type="dxa"/>
            <w:tcBorders>
              <w:top w:val="nil"/>
              <w:left w:val="single" w:sz="4" w:space="0" w:color="auto"/>
              <w:bottom w:val="single" w:sz="4" w:space="0" w:color="auto"/>
              <w:right w:val="single" w:sz="4" w:space="0" w:color="auto"/>
            </w:tcBorders>
            <w:shd w:val="clear" w:color="auto" w:fill="auto"/>
            <w:hideMark/>
          </w:tcPr>
          <w:p w14:paraId="1F4F33A3"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2.3</w:t>
            </w:r>
          </w:p>
        </w:tc>
        <w:tc>
          <w:tcPr>
            <w:tcW w:w="8648" w:type="dxa"/>
            <w:tcBorders>
              <w:top w:val="nil"/>
              <w:left w:val="nil"/>
              <w:bottom w:val="single" w:sz="4" w:space="0" w:color="auto"/>
              <w:right w:val="single" w:sz="4" w:space="0" w:color="auto"/>
            </w:tcBorders>
            <w:shd w:val="clear" w:color="auto" w:fill="auto"/>
            <w:hideMark/>
          </w:tcPr>
          <w:p w14:paraId="3C7CC91C"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Excavate the inlet well, valve well, outlet well, excavate the trenches of the inlet, outlet structures, and foundation of elevated tank and guard room. 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1A3C094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250</w:t>
            </w:r>
          </w:p>
        </w:tc>
        <w:tc>
          <w:tcPr>
            <w:tcW w:w="850" w:type="dxa"/>
            <w:tcBorders>
              <w:top w:val="nil"/>
              <w:left w:val="nil"/>
              <w:bottom w:val="single" w:sz="4" w:space="0" w:color="auto"/>
              <w:right w:val="single" w:sz="4" w:space="0" w:color="auto"/>
            </w:tcBorders>
            <w:shd w:val="clear" w:color="auto" w:fill="auto"/>
            <w:hideMark/>
          </w:tcPr>
          <w:p w14:paraId="0C3D5F16"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M³</w:t>
            </w:r>
          </w:p>
        </w:tc>
      </w:tr>
      <w:tr w:rsidR="00F26CDD" w:rsidRPr="0041313E" w14:paraId="755AFD6A" w14:textId="77777777" w:rsidTr="00F26CDD">
        <w:trPr>
          <w:trHeight w:val="345"/>
        </w:trPr>
        <w:tc>
          <w:tcPr>
            <w:tcW w:w="850" w:type="dxa"/>
            <w:tcBorders>
              <w:top w:val="nil"/>
              <w:left w:val="single" w:sz="4" w:space="0" w:color="auto"/>
              <w:bottom w:val="single" w:sz="4" w:space="0" w:color="auto"/>
              <w:right w:val="single" w:sz="4" w:space="0" w:color="auto"/>
            </w:tcBorders>
            <w:shd w:val="clear" w:color="auto" w:fill="auto"/>
            <w:hideMark/>
          </w:tcPr>
          <w:p w14:paraId="1C68A3C7"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3</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755FC023"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 xml:space="preserve">Inlet &amp; Outlet Structures: </w:t>
            </w:r>
            <w:r w:rsidRPr="00F26CDD">
              <w:rPr>
                <w:rFonts w:ascii="Georgia" w:eastAsia="Times New Roman" w:hAnsi="Georgia" w:cs="Calibri"/>
                <w:color w:val="0070C0"/>
              </w:rPr>
              <w:t> </w:t>
            </w:r>
          </w:p>
        </w:tc>
      </w:tr>
      <w:tr w:rsidR="00F26CDD" w:rsidRPr="0041313E" w14:paraId="041FD3E6" w14:textId="77777777" w:rsidTr="00F26CDD">
        <w:trPr>
          <w:trHeight w:val="345"/>
        </w:trPr>
        <w:tc>
          <w:tcPr>
            <w:tcW w:w="850" w:type="dxa"/>
            <w:tcBorders>
              <w:top w:val="nil"/>
              <w:left w:val="single" w:sz="4" w:space="0" w:color="auto"/>
              <w:bottom w:val="single" w:sz="4" w:space="0" w:color="auto"/>
              <w:right w:val="single" w:sz="4" w:space="0" w:color="auto"/>
            </w:tcBorders>
            <w:shd w:val="clear" w:color="auto" w:fill="auto"/>
            <w:hideMark/>
          </w:tcPr>
          <w:p w14:paraId="3EB8D1B4"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3.1</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5351CC84"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Concrete Works:</w:t>
            </w:r>
            <w:r w:rsidRPr="00F26CDD">
              <w:rPr>
                <w:rFonts w:ascii="Georgia" w:eastAsia="Times New Roman" w:hAnsi="Georgia" w:cs="Calibri"/>
                <w:color w:val="0070C0"/>
              </w:rPr>
              <w:t> </w:t>
            </w:r>
          </w:p>
        </w:tc>
      </w:tr>
      <w:tr w:rsidR="00F26CDD" w:rsidRPr="00A216A9" w14:paraId="76F0D77C" w14:textId="77777777" w:rsidTr="00F26CDD">
        <w:trPr>
          <w:trHeight w:val="520"/>
        </w:trPr>
        <w:tc>
          <w:tcPr>
            <w:tcW w:w="850" w:type="dxa"/>
            <w:tcBorders>
              <w:top w:val="nil"/>
              <w:left w:val="single" w:sz="4" w:space="0" w:color="auto"/>
              <w:bottom w:val="single" w:sz="4" w:space="0" w:color="auto"/>
              <w:right w:val="single" w:sz="4" w:space="0" w:color="auto"/>
            </w:tcBorders>
            <w:shd w:val="clear" w:color="auto" w:fill="auto"/>
            <w:hideMark/>
          </w:tcPr>
          <w:p w14:paraId="5410E044"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3.1.1</w:t>
            </w:r>
          </w:p>
        </w:tc>
        <w:tc>
          <w:tcPr>
            <w:tcW w:w="8648" w:type="dxa"/>
            <w:tcBorders>
              <w:top w:val="nil"/>
              <w:left w:val="nil"/>
              <w:bottom w:val="single" w:sz="4" w:space="0" w:color="auto"/>
              <w:right w:val="single" w:sz="4" w:space="0" w:color="auto"/>
            </w:tcBorders>
            <w:shd w:val="clear" w:color="auto" w:fill="auto"/>
            <w:hideMark/>
          </w:tcPr>
          <w:p w14:paraId="26787602"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Supply, mix and place in position 10 cm plain concrete 1:3:6 at the bottom of the inlet well, valve well and the outlet well  slab as Specification and  instructed by the Engineer.</w:t>
            </w:r>
          </w:p>
        </w:tc>
        <w:tc>
          <w:tcPr>
            <w:tcW w:w="1276" w:type="dxa"/>
            <w:tcBorders>
              <w:top w:val="nil"/>
              <w:left w:val="nil"/>
              <w:bottom w:val="single" w:sz="4" w:space="0" w:color="auto"/>
              <w:right w:val="single" w:sz="4" w:space="0" w:color="auto"/>
            </w:tcBorders>
            <w:shd w:val="clear" w:color="auto" w:fill="auto"/>
            <w:hideMark/>
          </w:tcPr>
          <w:p w14:paraId="7653F461"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20</w:t>
            </w:r>
          </w:p>
        </w:tc>
        <w:tc>
          <w:tcPr>
            <w:tcW w:w="850" w:type="dxa"/>
            <w:tcBorders>
              <w:top w:val="nil"/>
              <w:left w:val="nil"/>
              <w:bottom w:val="single" w:sz="4" w:space="0" w:color="auto"/>
              <w:right w:val="single" w:sz="4" w:space="0" w:color="auto"/>
            </w:tcBorders>
            <w:shd w:val="clear" w:color="auto" w:fill="auto"/>
            <w:hideMark/>
          </w:tcPr>
          <w:p w14:paraId="0DD31C49"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M²</w:t>
            </w:r>
          </w:p>
        </w:tc>
      </w:tr>
      <w:tr w:rsidR="00F26CDD" w:rsidRPr="00A216A9" w14:paraId="3FE88B34" w14:textId="77777777" w:rsidTr="00F26CDD">
        <w:trPr>
          <w:trHeight w:val="556"/>
        </w:trPr>
        <w:tc>
          <w:tcPr>
            <w:tcW w:w="850" w:type="dxa"/>
            <w:tcBorders>
              <w:top w:val="nil"/>
              <w:left w:val="single" w:sz="4" w:space="0" w:color="auto"/>
              <w:bottom w:val="single" w:sz="4" w:space="0" w:color="auto"/>
              <w:right w:val="single" w:sz="4" w:space="0" w:color="auto"/>
            </w:tcBorders>
            <w:shd w:val="clear" w:color="auto" w:fill="auto"/>
            <w:hideMark/>
          </w:tcPr>
          <w:p w14:paraId="1087AE61"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3.1.2</w:t>
            </w:r>
          </w:p>
        </w:tc>
        <w:tc>
          <w:tcPr>
            <w:tcW w:w="8648" w:type="dxa"/>
            <w:tcBorders>
              <w:top w:val="nil"/>
              <w:left w:val="nil"/>
              <w:bottom w:val="single" w:sz="4" w:space="0" w:color="auto"/>
              <w:right w:val="single" w:sz="4" w:space="0" w:color="auto"/>
            </w:tcBorders>
            <w:shd w:val="clear" w:color="auto" w:fill="auto"/>
            <w:hideMark/>
          </w:tcPr>
          <w:p w14:paraId="40397C4E"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Supply, mix and place in position 20 cm RC.  1:2:4  at the base slab  of the inlet well, valve well, and the outlet well  as shown in the drawings  and instructed by the Engineer</w:t>
            </w:r>
          </w:p>
        </w:tc>
        <w:tc>
          <w:tcPr>
            <w:tcW w:w="1276" w:type="dxa"/>
            <w:tcBorders>
              <w:top w:val="nil"/>
              <w:left w:val="nil"/>
              <w:bottom w:val="single" w:sz="4" w:space="0" w:color="auto"/>
              <w:right w:val="single" w:sz="4" w:space="0" w:color="auto"/>
            </w:tcBorders>
            <w:shd w:val="clear" w:color="auto" w:fill="auto"/>
            <w:hideMark/>
          </w:tcPr>
          <w:p w14:paraId="78629798"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10</w:t>
            </w:r>
          </w:p>
        </w:tc>
        <w:tc>
          <w:tcPr>
            <w:tcW w:w="850" w:type="dxa"/>
            <w:tcBorders>
              <w:top w:val="nil"/>
              <w:left w:val="nil"/>
              <w:bottom w:val="single" w:sz="4" w:space="0" w:color="auto"/>
              <w:right w:val="single" w:sz="4" w:space="0" w:color="auto"/>
            </w:tcBorders>
            <w:shd w:val="clear" w:color="auto" w:fill="auto"/>
            <w:hideMark/>
          </w:tcPr>
          <w:p w14:paraId="795EAB8F"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M³</w:t>
            </w:r>
          </w:p>
        </w:tc>
      </w:tr>
      <w:tr w:rsidR="00F26CDD" w:rsidRPr="0041313E" w14:paraId="07A9B9FC" w14:textId="77777777" w:rsidTr="00F26CDD">
        <w:trPr>
          <w:trHeight w:val="375"/>
        </w:trPr>
        <w:tc>
          <w:tcPr>
            <w:tcW w:w="850" w:type="dxa"/>
            <w:tcBorders>
              <w:top w:val="nil"/>
              <w:left w:val="single" w:sz="4" w:space="0" w:color="auto"/>
              <w:bottom w:val="single" w:sz="4" w:space="0" w:color="auto"/>
              <w:right w:val="single" w:sz="4" w:space="0" w:color="auto"/>
            </w:tcBorders>
            <w:shd w:val="clear" w:color="auto" w:fill="auto"/>
            <w:hideMark/>
          </w:tcPr>
          <w:p w14:paraId="57312647"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3.2</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13964A36"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Masonry Works:</w:t>
            </w:r>
            <w:r w:rsidRPr="00F26CDD">
              <w:rPr>
                <w:rFonts w:ascii="Georgia" w:eastAsia="Times New Roman" w:hAnsi="Georgia" w:cs="Calibri"/>
                <w:color w:val="0070C0"/>
              </w:rPr>
              <w:t> </w:t>
            </w:r>
          </w:p>
        </w:tc>
      </w:tr>
      <w:tr w:rsidR="00F26CDD" w:rsidRPr="00A216A9" w14:paraId="7393C821" w14:textId="77777777" w:rsidTr="00F26CDD">
        <w:trPr>
          <w:trHeight w:val="856"/>
        </w:trPr>
        <w:tc>
          <w:tcPr>
            <w:tcW w:w="850" w:type="dxa"/>
            <w:tcBorders>
              <w:top w:val="nil"/>
              <w:left w:val="single" w:sz="4" w:space="0" w:color="auto"/>
              <w:bottom w:val="single" w:sz="4" w:space="0" w:color="auto"/>
              <w:right w:val="single" w:sz="4" w:space="0" w:color="auto"/>
            </w:tcBorders>
            <w:shd w:val="clear" w:color="auto" w:fill="auto"/>
            <w:hideMark/>
          </w:tcPr>
          <w:p w14:paraId="1550AD26"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3.2.1</w:t>
            </w:r>
          </w:p>
        </w:tc>
        <w:tc>
          <w:tcPr>
            <w:tcW w:w="8648" w:type="dxa"/>
            <w:tcBorders>
              <w:top w:val="nil"/>
              <w:left w:val="nil"/>
              <w:bottom w:val="single" w:sz="4" w:space="0" w:color="auto"/>
              <w:right w:val="single" w:sz="4" w:space="0" w:color="auto"/>
            </w:tcBorders>
            <w:shd w:val="clear" w:color="auto" w:fill="auto"/>
            <w:hideMark/>
          </w:tcPr>
          <w:p w14:paraId="530F51E9"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Supply and build Circular masonry walls 40 cm thick in 1:4 sand-cement mortar in the inlet valve, energy dissipaters , the outlet wells and outlet platform as shown in the drawings  and as instructed by the Engineer.</w:t>
            </w:r>
          </w:p>
        </w:tc>
        <w:tc>
          <w:tcPr>
            <w:tcW w:w="1276" w:type="dxa"/>
            <w:tcBorders>
              <w:top w:val="nil"/>
              <w:left w:val="nil"/>
              <w:bottom w:val="single" w:sz="4" w:space="0" w:color="auto"/>
              <w:right w:val="single" w:sz="4" w:space="0" w:color="auto"/>
            </w:tcBorders>
            <w:shd w:val="clear" w:color="auto" w:fill="auto"/>
            <w:hideMark/>
          </w:tcPr>
          <w:p w14:paraId="0DC63FF3"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75</w:t>
            </w:r>
          </w:p>
        </w:tc>
        <w:tc>
          <w:tcPr>
            <w:tcW w:w="850" w:type="dxa"/>
            <w:tcBorders>
              <w:top w:val="nil"/>
              <w:left w:val="nil"/>
              <w:bottom w:val="single" w:sz="4" w:space="0" w:color="auto"/>
              <w:right w:val="single" w:sz="4" w:space="0" w:color="auto"/>
            </w:tcBorders>
            <w:shd w:val="clear" w:color="auto" w:fill="auto"/>
            <w:hideMark/>
          </w:tcPr>
          <w:p w14:paraId="098FFAC3"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M³</w:t>
            </w:r>
          </w:p>
        </w:tc>
      </w:tr>
      <w:tr w:rsidR="00F26CDD" w:rsidRPr="0041313E" w14:paraId="5D92259D" w14:textId="77777777" w:rsidTr="00F26CDD">
        <w:trPr>
          <w:trHeight w:val="360"/>
        </w:trPr>
        <w:tc>
          <w:tcPr>
            <w:tcW w:w="850" w:type="dxa"/>
            <w:tcBorders>
              <w:top w:val="nil"/>
              <w:left w:val="single" w:sz="4" w:space="0" w:color="auto"/>
              <w:bottom w:val="single" w:sz="4" w:space="0" w:color="auto"/>
              <w:right w:val="single" w:sz="4" w:space="0" w:color="auto"/>
            </w:tcBorders>
            <w:shd w:val="clear" w:color="auto" w:fill="auto"/>
            <w:hideMark/>
          </w:tcPr>
          <w:p w14:paraId="07718A29"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3.3</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29CDF73A"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Pipes and valve Installation Works:</w:t>
            </w:r>
            <w:r w:rsidRPr="00F26CDD">
              <w:rPr>
                <w:rFonts w:ascii="Georgia" w:eastAsia="Times New Roman" w:hAnsi="Georgia" w:cs="Calibri"/>
                <w:color w:val="0070C0"/>
              </w:rPr>
              <w:t> </w:t>
            </w:r>
          </w:p>
        </w:tc>
      </w:tr>
      <w:tr w:rsidR="00F26CDD" w:rsidRPr="00A216A9" w14:paraId="32512509" w14:textId="77777777" w:rsidTr="00F26CDD">
        <w:trPr>
          <w:trHeight w:val="760"/>
        </w:trPr>
        <w:tc>
          <w:tcPr>
            <w:tcW w:w="850" w:type="dxa"/>
            <w:tcBorders>
              <w:top w:val="nil"/>
              <w:left w:val="single" w:sz="4" w:space="0" w:color="auto"/>
              <w:bottom w:val="single" w:sz="4" w:space="0" w:color="auto"/>
              <w:right w:val="single" w:sz="4" w:space="0" w:color="auto"/>
            </w:tcBorders>
            <w:shd w:val="clear" w:color="auto" w:fill="auto"/>
            <w:hideMark/>
          </w:tcPr>
          <w:p w14:paraId="4AB9E50E"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3.3.1</w:t>
            </w:r>
          </w:p>
        </w:tc>
        <w:tc>
          <w:tcPr>
            <w:tcW w:w="8648" w:type="dxa"/>
            <w:tcBorders>
              <w:top w:val="nil"/>
              <w:left w:val="nil"/>
              <w:bottom w:val="single" w:sz="4" w:space="0" w:color="auto"/>
              <w:right w:val="single" w:sz="4" w:space="0" w:color="auto"/>
            </w:tcBorders>
            <w:shd w:val="clear" w:color="auto" w:fill="auto"/>
            <w:hideMark/>
          </w:tcPr>
          <w:p w14:paraId="58952EF0"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 xml:space="preserve">Supply and lay HDPE or UPVC Pipes of 14" </w:t>
            </w:r>
            <w:r w:rsidRPr="00F26CDD">
              <w:rPr>
                <w:rFonts w:ascii="Georgia" w:eastAsia="Times New Roman" w:hAnsi="Georgia" w:cs="Calibri"/>
                <w:b/>
                <w:bCs/>
                <w:color w:val="0070C0"/>
              </w:rPr>
              <w:t>inner diameter</w:t>
            </w:r>
            <w:r w:rsidRPr="00F26CDD">
              <w:rPr>
                <w:rFonts w:ascii="Georgia" w:eastAsia="Times New Roman" w:hAnsi="Georgia" w:cs="Calibri"/>
                <w:color w:val="0070C0"/>
              </w:rPr>
              <w:t xml:space="preserve">. Single line. For  the  inlet of the </w:t>
            </w:r>
            <w:proofErr w:type="spellStart"/>
            <w:r w:rsidRPr="00F26CDD">
              <w:rPr>
                <w:rFonts w:ascii="Georgia" w:eastAsia="Times New Roman" w:hAnsi="Georgia" w:cs="Calibri"/>
                <w:color w:val="0070C0"/>
              </w:rPr>
              <w:t>Hafir</w:t>
            </w:r>
            <w:proofErr w:type="spellEnd"/>
            <w:r w:rsidRPr="00F26CDD">
              <w:rPr>
                <w:rFonts w:ascii="Georgia" w:eastAsia="Times New Roman" w:hAnsi="Georgia" w:cs="Calibri"/>
                <w:color w:val="0070C0"/>
              </w:rPr>
              <w:t xml:space="preserve"> , not less than 10 bars, with complete fittings and as shown in the drawings No.5, 7  and instructed by the Engineer</w:t>
            </w:r>
          </w:p>
        </w:tc>
        <w:tc>
          <w:tcPr>
            <w:tcW w:w="1276" w:type="dxa"/>
            <w:tcBorders>
              <w:top w:val="nil"/>
              <w:left w:val="nil"/>
              <w:bottom w:val="single" w:sz="4" w:space="0" w:color="auto"/>
              <w:right w:val="single" w:sz="4" w:space="0" w:color="auto"/>
            </w:tcBorders>
            <w:shd w:val="clear" w:color="auto" w:fill="auto"/>
            <w:hideMark/>
          </w:tcPr>
          <w:p w14:paraId="6E3699C2"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40</w:t>
            </w:r>
          </w:p>
        </w:tc>
        <w:tc>
          <w:tcPr>
            <w:tcW w:w="850" w:type="dxa"/>
            <w:tcBorders>
              <w:top w:val="nil"/>
              <w:left w:val="nil"/>
              <w:bottom w:val="single" w:sz="4" w:space="0" w:color="auto"/>
              <w:right w:val="single" w:sz="4" w:space="0" w:color="auto"/>
            </w:tcBorders>
            <w:shd w:val="clear" w:color="auto" w:fill="auto"/>
            <w:hideMark/>
          </w:tcPr>
          <w:p w14:paraId="3FB588E2"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ML</w:t>
            </w:r>
          </w:p>
        </w:tc>
      </w:tr>
      <w:tr w:rsidR="00F26CDD" w:rsidRPr="00A216A9" w14:paraId="1629B2A6" w14:textId="77777777" w:rsidTr="00F26CDD">
        <w:trPr>
          <w:trHeight w:val="828"/>
        </w:trPr>
        <w:tc>
          <w:tcPr>
            <w:tcW w:w="850" w:type="dxa"/>
            <w:tcBorders>
              <w:top w:val="nil"/>
              <w:left w:val="single" w:sz="4" w:space="0" w:color="auto"/>
              <w:bottom w:val="single" w:sz="4" w:space="0" w:color="auto"/>
              <w:right w:val="single" w:sz="4" w:space="0" w:color="auto"/>
            </w:tcBorders>
            <w:shd w:val="clear" w:color="auto" w:fill="auto"/>
            <w:hideMark/>
          </w:tcPr>
          <w:p w14:paraId="6E06A96D"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3.3.2</w:t>
            </w:r>
          </w:p>
        </w:tc>
        <w:tc>
          <w:tcPr>
            <w:tcW w:w="8648" w:type="dxa"/>
            <w:tcBorders>
              <w:top w:val="nil"/>
              <w:left w:val="nil"/>
              <w:bottom w:val="single" w:sz="4" w:space="0" w:color="auto"/>
              <w:right w:val="single" w:sz="4" w:space="0" w:color="auto"/>
            </w:tcBorders>
            <w:shd w:val="clear" w:color="auto" w:fill="auto"/>
            <w:hideMark/>
          </w:tcPr>
          <w:p w14:paraId="109EAEAA"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 xml:space="preserve">Supply and lay HDPE or </w:t>
            </w:r>
            <w:proofErr w:type="gramStart"/>
            <w:r w:rsidRPr="00F26CDD">
              <w:rPr>
                <w:rFonts w:ascii="Georgia" w:eastAsia="Times New Roman" w:hAnsi="Georgia" w:cs="Calibri"/>
                <w:color w:val="0070C0"/>
              </w:rPr>
              <w:t>PVC  Pipes</w:t>
            </w:r>
            <w:proofErr w:type="gramEnd"/>
            <w:r w:rsidRPr="00F26CDD">
              <w:rPr>
                <w:rFonts w:ascii="Georgia" w:eastAsia="Times New Roman" w:hAnsi="Georgia" w:cs="Calibri"/>
                <w:color w:val="0070C0"/>
              </w:rPr>
              <w:t xml:space="preserve"> of  8" Dia.  For  the  outlet of the </w:t>
            </w:r>
            <w:proofErr w:type="spellStart"/>
            <w:r w:rsidRPr="00F26CDD">
              <w:rPr>
                <w:rFonts w:ascii="Georgia" w:eastAsia="Times New Roman" w:hAnsi="Georgia" w:cs="Calibri"/>
                <w:color w:val="0070C0"/>
              </w:rPr>
              <w:t>Hafir</w:t>
            </w:r>
            <w:proofErr w:type="spellEnd"/>
            <w:r w:rsidRPr="00F26CDD">
              <w:rPr>
                <w:rFonts w:ascii="Georgia" w:eastAsia="Times New Roman" w:hAnsi="Georgia" w:cs="Calibri"/>
                <w:color w:val="0070C0"/>
              </w:rPr>
              <w:t xml:space="preserve"> , not less than 10 bars, with complete fittings and intake entrance filter, concrete support  etc. as shown in the drawings No. 6  and instructed by the Engineer</w:t>
            </w:r>
          </w:p>
        </w:tc>
        <w:tc>
          <w:tcPr>
            <w:tcW w:w="1276" w:type="dxa"/>
            <w:tcBorders>
              <w:top w:val="nil"/>
              <w:left w:val="nil"/>
              <w:bottom w:val="single" w:sz="4" w:space="0" w:color="auto"/>
              <w:right w:val="single" w:sz="4" w:space="0" w:color="auto"/>
            </w:tcBorders>
            <w:shd w:val="clear" w:color="auto" w:fill="auto"/>
            <w:hideMark/>
          </w:tcPr>
          <w:p w14:paraId="329F712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40</w:t>
            </w:r>
          </w:p>
        </w:tc>
        <w:tc>
          <w:tcPr>
            <w:tcW w:w="850" w:type="dxa"/>
            <w:tcBorders>
              <w:top w:val="nil"/>
              <w:left w:val="nil"/>
              <w:bottom w:val="single" w:sz="4" w:space="0" w:color="auto"/>
              <w:right w:val="single" w:sz="4" w:space="0" w:color="auto"/>
            </w:tcBorders>
            <w:shd w:val="clear" w:color="auto" w:fill="auto"/>
            <w:hideMark/>
          </w:tcPr>
          <w:p w14:paraId="29C56E6A"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ML</w:t>
            </w:r>
          </w:p>
        </w:tc>
      </w:tr>
      <w:tr w:rsidR="00F26CDD" w:rsidRPr="00A216A9" w14:paraId="74067906" w14:textId="77777777" w:rsidTr="00F26CDD">
        <w:trPr>
          <w:trHeight w:val="593"/>
        </w:trPr>
        <w:tc>
          <w:tcPr>
            <w:tcW w:w="850" w:type="dxa"/>
            <w:tcBorders>
              <w:top w:val="nil"/>
              <w:left w:val="single" w:sz="4" w:space="0" w:color="auto"/>
              <w:bottom w:val="single" w:sz="4" w:space="0" w:color="auto"/>
              <w:right w:val="single" w:sz="4" w:space="0" w:color="auto"/>
            </w:tcBorders>
            <w:shd w:val="clear" w:color="auto" w:fill="auto"/>
            <w:hideMark/>
          </w:tcPr>
          <w:p w14:paraId="58B7517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3.3.3</w:t>
            </w:r>
          </w:p>
        </w:tc>
        <w:tc>
          <w:tcPr>
            <w:tcW w:w="8648" w:type="dxa"/>
            <w:tcBorders>
              <w:top w:val="nil"/>
              <w:left w:val="nil"/>
              <w:bottom w:val="single" w:sz="4" w:space="0" w:color="auto"/>
              <w:right w:val="single" w:sz="4" w:space="0" w:color="auto"/>
            </w:tcBorders>
            <w:shd w:val="clear" w:color="auto" w:fill="auto"/>
            <w:hideMark/>
          </w:tcPr>
          <w:p w14:paraId="0BBDF152"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Supply and install flanged ductile  valve 14 " in the valve well as instructed by the Engineer</w:t>
            </w:r>
          </w:p>
        </w:tc>
        <w:tc>
          <w:tcPr>
            <w:tcW w:w="1276" w:type="dxa"/>
            <w:tcBorders>
              <w:top w:val="nil"/>
              <w:left w:val="nil"/>
              <w:bottom w:val="single" w:sz="4" w:space="0" w:color="auto"/>
              <w:right w:val="single" w:sz="4" w:space="0" w:color="auto"/>
            </w:tcBorders>
            <w:shd w:val="clear" w:color="auto" w:fill="auto"/>
            <w:hideMark/>
          </w:tcPr>
          <w:p w14:paraId="10DF8027"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1</w:t>
            </w:r>
          </w:p>
        </w:tc>
        <w:tc>
          <w:tcPr>
            <w:tcW w:w="850" w:type="dxa"/>
            <w:tcBorders>
              <w:top w:val="nil"/>
              <w:left w:val="nil"/>
              <w:bottom w:val="single" w:sz="4" w:space="0" w:color="auto"/>
              <w:right w:val="single" w:sz="4" w:space="0" w:color="auto"/>
            </w:tcBorders>
            <w:shd w:val="clear" w:color="auto" w:fill="auto"/>
            <w:hideMark/>
          </w:tcPr>
          <w:p w14:paraId="694415D5"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No</w:t>
            </w:r>
          </w:p>
        </w:tc>
      </w:tr>
      <w:tr w:rsidR="00F26CDD" w:rsidRPr="0041313E" w14:paraId="36267D76" w14:textId="77777777" w:rsidTr="00F26CDD">
        <w:trPr>
          <w:trHeight w:val="405"/>
        </w:trPr>
        <w:tc>
          <w:tcPr>
            <w:tcW w:w="850" w:type="dxa"/>
            <w:tcBorders>
              <w:top w:val="nil"/>
              <w:left w:val="single" w:sz="4" w:space="0" w:color="auto"/>
              <w:bottom w:val="single" w:sz="4" w:space="0" w:color="auto"/>
              <w:right w:val="single" w:sz="4" w:space="0" w:color="auto"/>
            </w:tcBorders>
            <w:shd w:val="clear" w:color="auto" w:fill="auto"/>
            <w:hideMark/>
          </w:tcPr>
          <w:p w14:paraId="375DC38E"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4</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2323F97A"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Fence &amp; Gate</w:t>
            </w:r>
            <w:r w:rsidRPr="00F26CDD">
              <w:rPr>
                <w:rFonts w:ascii="Georgia" w:eastAsia="Times New Roman" w:hAnsi="Georgia" w:cs="Calibri"/>
                <w:color w:val="0070C0"/>
              </w:rPr>
              <w:t> </w:t>
            </w:r>
          </w:p>
        </w:tc>
      </w:tr>
      <w:tr w:rsidR="00F26CDD" w:rsidRPr="00A216A9" w14:paraId="587F30D5" w14:textId="77777777" w:rsidTr="00F26CDD">
        <w:trPr>
          <w:trHeight w:val="569"/>
        </w:trPr>
        <w:tc>
          <w:tcPr>
            <w:tcW w:w="850" w:type="dxa"/>
            <w:tcBorders>
              <w:top w:val="nil"/>
              <w:left w:val="single" w:sz="4" w:space="0" w:color="auto"/>
              <w:bottom w:val="single" w:sz="4" w:space="0" w:color="auto"/>
              <w:right w:val="single" w:sz="4" w:space="0" w:color="auto"/>
            </w:tcBorders>
            <w:shd w:val="clear" w:color="auto" w:fill="auto"/>
            <w:hideMark/>
          </w:tcPr>
          <w:p w14:paraId="7DA7DDE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4.1</w:t>
            </w:r>
          </w:p>
        </w:tc>
        <w:tc>
          <w:tcPr>
            <w:tcW w:w="8648" w:type="dxa"/>
            <w:tcBorders>
              <w:top w:val="nil"/>
              <w:left w:val="nil"/>
              <w:bottom w:val="single" w:sz="4" w:space="0" w:color="auto"/>
              <w:right w:val="single" w:sz="4" w:space="0" w:color="auto"/>
            </w:tcBorders>
            <w:shd w:val="clear" w:color="auto" w:fill="auto"/>
            <w:hideMark/>
          </w:tcPr>
          <w:p w14:paraId="2BF9A092"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 xml:space="preserve">Provide  and erect fence on the top of the </w:t>
            </w:r>
            <w:proofErr w:type="spellStart"/>
            <w:r w:rsidRPr="00F26CDD">
              <w:rPr>
                <w:rFonts w:ascii="Georgia" w:eastAsia="Times New Roman" w:hAnsi="Georgia" w:cs="Calibri"/>
                <w:color w:val="0070C0"/>
              </w:rPr>
              <w:t>Hafir</w:t>
            </w:r>
            <w:proofErr w:type="spellEnd"/>
            <w:r w:rsidRPr="00F26CDD">
              <w:rPr>
                <w:rFonts w:ascii="Georgia" w:eastAsia="Times New Roman" w:hAnsi="Georgia" w:cs="Calibri"/>
                <w:color w:val="0070C0"/>
              </w:rPr>
              <w:t xml:space="preserve"> Embankment, fence poles will be from concrete (concrete 1:2:4)as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2291C201"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690</w:t>
            </w:r>
          </w:p>
        </w:tc>
        <w:tc>
          <w:tcPr>
            <w:tcW w:w="850" w:type="dxa"/>
            <w:tcBorders>
              <w:top w:val="nil"/>
              <w:left w:val="nil"/>
              <w:bottom w:val="single" w:sz="4" w:space="0" w:color="auto"/>
              <w:right w:val="single" w:sz="4" w:space="0" w:color="auto"/>
            </w:tcBorders>
            <w:shd w:val="clear" w:color="auto" w:fill="auto"/>
            <w:hideMark/>
          </w:tcPr>
          <w:p w14:paraId="4CCC6659"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ML</w:t>
            </w:r>
          </w:p>
        </w:tc>
      </w:tr>
      <w:tr w:rsidR="00F26CDD" w:rsidRPr="00A216A9" w14:paraId="539E4E77" w14:textId="77777777" w:rsidTr="00F26CDD">
        <w:trPr>
          <w:trHeight w:val="553"/>
        </w:trPr>
        <w:tc>
          <w:tcPr>
            <w:tcW w:w="850" w:type="dxa"/>
            <w:tcBorders>
              <w:top w:val="nil"/>
              <w:left w:val="single" w:sz="4" w:space="0" w:color="auto"/>
              <w:bottom w:val="single" w:sz="4" w:space="0" w:color="auto"/>
              <w:right w:val="single" w:sz="4" w:space="0" w:color="auto"/>
            </w:tcBorders>
            <w:shd w:val="clear" w:color="auto" w:fill="auto"/>
            <w:hideMark/>
          </w:tcPr>
          <w:p w14:paraId="228146AE"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4.3</w:t>
            </w:r>
          </w:p>
        </w:tc>
        <w:tc>
          <w:tcPr>
            <w:tcW w:w="8648" w:type="dxa"/>
            <w:tcBorders>
              <w:top w:val="nil"/>
              <w:left w:val="nil"/>
              <w:bottom w:val="single" w:sz="4" w:space="0" w:color="auto"/>
              <w:right w:val="single" w:sz="4" w:space="0" w:color="auto"/>
            </w:tcBorders>
            <w:shd w:val="clear" w:color="auto" w:fill="auto"/>
            <w:hideMark/>
          </w:tcPr>
          <w:p w14:paraId="548138E2"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Provide and erect fence gate made of two leafs of steel angle 50mmX5mm, width of  3m wide as shown in the drawings No.8.</w:t>
            </w:r>
          </w:p>
        </w:tc>
        <w:tc>
          <w:tcPr>
            <w:tcW w:w="1276" w:type="dxa"/>
            <w:tcBorders>
              <w:top w:val="nil"/>
              <w:left w:val="nil"/>
              <w:bottom w:val="single" w:sz="4" w:space="0" w:color="auto"/>
              <w:right w:val="single" w:sz="4" w:space="0" w:color="auto"/>
            </w:tcBorders>
            <w:shd w:val="clear" w:color="auto" w:fill="auto"/>
            <w:hideMark/>
          </w:tcPr>
          <w:p w14:paraId="7C700E5D"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1</w:t>
            </w:r>
          </w:p>
        </w:tc>
        <w:tc>
          <w:tcPr>
            <w:tcW w:w="850" w:type="dxa"/>
            <w:tcBorders>
              <w:top w:val="nil"/>
              <w:left w:val="nil"/>
              <w:bottom w:val="single" w:sz="4" w:space="0" w:color="auto"/>
              <w:right w:val="single" w:sz="4" w:space="0" w:color="auto"/>
            </w:tcBorders>
            <w:shd w:val="clear" w:color="auto" w:fill="auto"/>
            <w:hideMark/>
          </w:tcPr>
          <w:p w14:paraId="71E404F0"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No</w:t>
            </w:r>
          </w:p>
        </w:tc>
      </w:tr>
      <w:tr w:rsidR="00F26CDD" w:rsidRPr="00A216A9" w14:paraId="5C4AC610" w14:textId="77777777" w:rsidTr="00F26CDD">
        <w:trPr>
          <w:trHeight w:val="290"/>
        </w:trPr>
        <w:tc>
          <w:tcPr>
            <w:tcW w:w="850" w:type="dxa"/>
            <w:tcBorders>
              <w:top w:val="nil"/>
              <w:left w:val="single" w:sz="4" w:space="0" w:color="auto"/>
              <w:bottom w:val="single" w:sz="4" w:space="0" w:color="auto"/>
              <w:right w:val="single" w:sz="4" w:space="0" w:color="auto"/>
            </w:tcBorders>
            <w:shd w:val="clear" w:color="auto" w:fill="auto"/>
            <w:hideMark/>
          </w:tcPr>
          <w:p w14:paraId="7B351EFE" w14:textId="77777777" w:rsidR="00F26CDD" w:rsidRPr="00F26CDD" w:rsidRDefault="00F26CDD" w:rsidP="0083038A">
            <w:pPr>
              <w:spacing w:after="0" w:line="240" w:lineRule="auto"/>
              <w:jc w:val="center"/>
              <w:rPr>
                <w:rFonts w:ascii="Georgia" w:eastAsia="Times New Roman" w:hAnsi="Georgia" w:cs="Calibri"/>
                <w:b/>
                <w:bCs/>
                <w:color w:val="0070C0"/>
              </w:rPr>
            </w:pPr>
            <w:r w:rsidRPr="00F26CDD">
              <w:rPr>
                <w:rFonts w:ascii="Georgia" w:eastAsia="Times New Roman" w:hAnsi="Georgia" w:cs="Calibri"/>
                <w:b/>
                <w:bCs/>
                <w:color w:val="0070C0"/>
              </w:rPr>
              <w:t>5</w:t>
            </w:r>
          </w:p>
        </w:tc>
        <w:tc>
          <w:tcPr>
            <w:tcW w:w="8648" w:type="dxa"/>
            <w:tcBorders>
              <w:top w:val="nil"/>
              <w:left w:val="nil"/>
              <w:bottom w:val="single" w:sz="4" w:space="0" w:color="auto"/>
              <w:right w:val="single" w:sz="4" w:space="0" w:color="auto"/>
            </w:tcBorders>
            <w:shd w:val="clear" w:color="auto" w:fill="auto"/>
            <w:hideMark/>
          </w:tcPr>
          <w:p w14:paraId="3FF2E877"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Grill Cover</w:t>
            </w:r>
          </w:p>
        </w:tc>
        <w:tc>
          <w:tcPr>
            <w:tcW w:w="1276" w:type="dxa"/>
            <w:tcBorders>
              <w:top w:val="nil"/>
              <w:left w:val="nil"/>
              <w:bottom w:val="single" w:sz="4" w:space="0" w:color="auto"/>
              <w:right w:val="single" w:sz="4" w:space="0" w:color="auto"/>
            </w:tcBorders>
            <w:shd w:val="clear" w:color="auto" w:fill="auto"/>
            <w:hideMark/>
          </w:tcPr>
          <w:p w14:paraId="64CCF02D"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 </w:t>
            </w:r>
          </w:p>
        </w:tc>
        <w:tc>
          <w:tcPr>
            <w:tcW w:w="850" w:type="dxa"/>
            <w:tcBorders>
              <w:top w:val="nil"/>
              <w:left w:val="nil"/>
              <w:bottom w:val="single" w:sz="4" w:space="0" w:color="auto"/>
              <w:right w:val="single" w:sz="4" w:space="0" w:color="auto"/>
            </w:tcBorders>
            <w:shd w:val="clear" w:color="auto" w:fill="auto"/>
            <w:hideMark/>
          </w:tcPr>
          <w:p w14:paraId="2526CB1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 </w:t>
            </w:r>
          </w:p>
        </w:tc>
      </w:tr>
      <w:tr w:rsidR="00F26CDD" w:rsidRPr="00A216A9" w14:paraId="505CDAF5" w14:textId="77777777" w:rsidTr="00F26CDD">
        <w:trPr>
          <w:trHeight w:val="834"/>
        </w:trPr>
        <w:tc>
          <w:tcPr>
            <w:tcW w:w="850" w:type="dxa"/>
            <w:tcBorders>
              <w:top w:val="nil"/>
              <w:left w:val="single" w:sz="4" w:space="0" w:color="auto"/>
              <w:bottom w:val="single" w:sz="4" w:space="0" w:color="auto"/>
              <w:right w:val="single" w:sz="4" w:space="0" w:color="auto"/>
            </w:tcBorders>
            <w:shd w:val="clear" w:color="auto" w:fill="auto"/>
            <w:hideMark/>
          </w:tcPr>
          <w:p w14:paraId="3B9D4C4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lastRenderedPageBreak/>
              <w:t>5.1</w:t>
            </w:r>
          </w:p>
        </w:tc>
        <w:tc>
          <w:tcPr>
            <w:tcW w:w="8648" w:type="dxa"/>
            <w:tcBorders>
              <w:top w:val="nil"/>
              <w:left w:val="nil"/>
              <w:bottom w:val="single" w:sz="4" w:space="0" w:color="auto"/>
              <w:right w:val="single" w:sz="4" w:space="0" w:color="auto"/>
            </w:tcBorders>
            <w:shd w:val="clear" w:color="auto" w:fill="auto"/>
            <w:hideMark/>
          </w:tcPr>
          <w:p w14:paraId="1C84DC73" w14:textId="77777777" w:rsidR="00F26CDD" w:rsidRPr="00F26CDD" w:rsidRDefault="00F26CDD" w:rsidP="0083038A">
            <w:pPr>
              <w:spacing w:after="0" w:line="240" w:lineRule="auto"/>
              <w:jc w:val="both"/>
              <w:rPr>
                <w:rFonts w:ascii="Georgia" w:eastAsia="Times New Roman" w:hAnsi="Georgia" w:cs="Calibri"/>
                <w:color w:val="0070C0"/>
              </w:rPr>
            </w:pPr>
            <w:r w:rsidRPr="00F26CDD">
              <w:rPr>
                <w:rFonts w:ascii="Georgia" w:eastAsia="Times New Roman" w:hAnsi="Georgia" w:cs="Calibri"/>
                <w:color w:val="0070C0"/>
              </w:rPr>
              <w:t>Provide and erect grill cover (diam.2.4 m) of steel angle 50mmX5 for the outside frame and 16mm steel bar mesh  for every 10 cm , on the top of the inlet well 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3009DD47"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1</w:t>
            </w:r>
          </w:p>
        </w:tc>
        <w:tc>
          <w:tcPr>
            <w:tcW w:w="850" w:type="dxa"/>
            <w:tcBorders>
              <w:top w:val="nil"/>
              <w:left w:val="nil"/>
              <w:bottom w:val="single" w:sz="4" w:space="0" w:color="auto"/>
              <w:right w:val="single" w:sz="4" w:space="0" w:color="auto"/>
            </w:tcBorders>
            <w:shd w:val="clear" w:color="auto" w:fill="auto"/>
            <w:hideMark/>
          </w:tcPr>
          <w:p w14:paraId="057ABACC"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No</w:t>
            </w:r>
          </w:p>
        </w:tc>
      </w:tr>
      <w:tr w:rsidR="00F26CDD" w:rsidRPr="0041313E" w14:paraId="30AB494F" w14:textId="77777777" w:rsidTr="00F26CDD">
        <w:trPr>
          <w:trHeight w:val="390"/>
        </w:trPr>
        <w:tc>
          <w:tcPr>
            <w:tcW w:w="850" w:type="dxa"/>
            <w:tcBorders>
              <w:top w:val="nil"/>
              <w:left w:val="single" w:sz="4" w:space="0" w:color="auto"/>
              <w:bottom w:val="single" w:sz="4" w:space="0" w:color="auto"/>
              <w:right w:val="single" w:sz="4" w:space="0" w:color="auto"/>
            </w:tcBorders>
            <w:shd w:val="clear" w:color="auto" w:fill="auto"/>
            <w:hideMark/>
          </w:tcPr>
          <w:p w14:paraId="33099A50" w14:textId="10FF5460" w:rsidR="00F26CDD" w:rsidRPr="00F26CDD" w:rsidRDefault="00F014E6" w:rsidP="0083038A">
            <w:pPr>
              <w:spacing w:after="0" w:line="240" w:lineRule="auto"/>
              <w:jc w:val="center"/>
              <w:rPr>
                <w:rFonts w:ascii="Georgia" w:eastAsia="Times New Roman" w:hAnsi="Georgia" w:cs="Calibri"/>
                <w:b/>
                <w:bCs/>
                <w:color w:val="0070C0"/>
              </w:rPr>
            </w:pPr>
            <w:r>
              <w:rPr>
                <w:rFonts w:ascii="Georgia" w:eastAsia="Times New Roman" w:hAnsi="Georgia" w:cs="Calibri"/>
                <w:b/>
                <w:bCs/>
                <w:color w:val="0070C0"/>
              </w:rPr>
              <w:t>6</w:t>
            </w:r>
          </w:p>
        </w:tc>
        <w:tc>
          <w:tcPr>
            <w:tcW w:w="10774" w:type="dxa"/>
            <w:gridSpan w:val="3"/>
            <w:tcBorders>
              <w:top w:val="nil"/>
              <w:left w:val="nil"/>
              <w:bottom w:val="single" w:sz="4" w:space="0" w:color="auto"/>
              <w:right w:val="single" w:sz="4" w:space="0" w:color="auto"/>
            </w:tcBorders>
            <w:shd w:val="clear" w:color="auto" w:fill="F2F2F2" w:themeFill="background1" w:themeFillShade="F2"/>
            <w:hideMark/>
          </w:tcPr>
          <w:p w14:paraId="1271BEA4" w14:textId="77777777" w:rsidR="00F26CDD" w:rsidRPr="00F26CDD" w:rsidRDefault="00F26CDD" w:rsidP="0083038A">
            <w:pPr>
              <w:spacing w:after="0" w:line="240" w:lineRule="auto"/>
              <w:rPr>
                <w:rFonts w:ascii="Georgia" w:eastAsia="Times New Roman" w:hAnsi="Georgia" w:cs="Calibri"/>
                <w:b/>
                <w:bCs/>
                <w:color w:val="0070C0"/>
              </w:rPr>
            </w:pPr>
            <w:r w:rsidRPr="00F26CDD">
              <w:rPr>
                <w:rFonts w:ascii="Georgia" w:eastAsia="Times New Roman" w:hAnsi="Georgia" w:cs="Calibri"/>
                <w:b/>
                <w:bCs/>
                <w:color w:val="0070C0"/>
              </w:rPr>
              <w:t>Livestock Drinking Troughs:</w:t>
            </w:r>
            <w:r w:rsidRPr="00F26CDD">
              <w:rPr>
                <w:rFonts w:ascii="Georgia" w:eastAsia="Times New Roman" w:hAnsi="Georgia" w:cs="Calibri"/>
                <w:color w:val="0070C0"/>
              </w:rPr>
              <w:t> </w:t>
            </w:r>
          </w:p>
        </w:tc>
      </w:tr>
      <w:tr w:rsidR="00F26CDD" w:rsidRPr="00A216A9" w14:paraId="021381A6" w14:textId="77777777" w:rsidTr="00F26CDD">
        <w:trPr>
          <w:trHeight w:val="720"/>
        </w:trPr>
        <w:tc>
          <w:tcPr>
            <w:tcW w:w="850" w:type="dxa"/>
            <w:tcBorders>
              <w:top w:val="nil"/>
              <w:left w:val="single" w:sz="4" w:space="0" w:color="auto"/>
              <w:bottom w:val="single" w:sz="4" w:space="0" w:color="auto"/>
              <w:right w:val="single" w:sz="4" w:space="0" w:color="auto"/>
            </w:tcBorders>
            <w:shd w:val="clear" w:color="auto" w:fill="auto"/>
            <w:hideMark/>
          </w:tcPr>
          <w:p w14:paraId="36282A3A" w14:textId="4839EE14" w:rsidR="00F26CDD" w:rsidRPr="00F26CDD" w:rsidRDefault="00F014E6" w:rsidP="0083038A">
            <w:pPr>
              <w:spacing w:after="0" w:line="240" w:lineRule="auto"/>
              <w:jc w:val="center"/>
              <w:rPr>
                <w:rFonts w:ascii="Georgia" w:eastAsia="Times New Roman" w:hAnsi="Georgia" w:cs="Calibri"/>
                <w:color w:val="0070C0"/>
              </w:rPr>
            </w:pPr>
            <w:r>
              <w:rPr>
                <w:rFonts w:ascii="Georgia" w:eastAsia="Times New Roman" w:hAnsi="Georgia" w:cs="Calibri"/>
                <w:color w:val="0070C0"/>
              </w:rPr>
              <w:t>6</w:t>
            </w:r>
            <w:r w:rsidR="00F26CDD" w:rsidRPr="00F26CDD">
              <w:rPr>
                <w:rFonts w:ascii="Georgia" w:eastAsia="Times New Roman" w:hAnsi="Georgia" w:cs="Calibri"/>
                <w:color w:val="0070C0"/>
              </w:rPr>
              <w:t>.1</w:t>
            </w:r>
          </w:p>
        </w:tc>
        <w:tc>
          <w:tcPr>
            <w:tcW w:w="8648" w:type="dxa"/>
            <w:tcBorders>
              <w:top w:val="nil"/>
              <w:left w:val="nil"/>
              <w:bottom w:val="single" w:sz="4" w:space="0" w:color="auto"/>
              <w:right w:val="single" w:sz="4" w:space="0" w:color="auto"/>
            </w:tcBorders>
            <w:shd w:val="clear" w:color="auto" w:fill="auto"/>
            <w:hideMark/>
          </w:tcPr>
          <w:p w14:paraId="3DE8B455" w14:textId="77777777" w:rsidR="00F26CDD" w:rsidRPr="00F26CDD" w:rsidRDefault="00F26CDD" w:rsidP="0083038A">
            <w:pPr>
              <w:spacing w:after="0" w:line="240" w:lineRule="auto"/>
              <w:rPr>
                <w:rFonts w:ascii="Georgia" w:eastAsia="Times New Roman" w:hAnsi="Georgia" w:cs="Calibri"/>
                <w:color w:val="0070C0"/>
              </w:rPr>
            </w:pPr>
            <w:r w:rsidRPr="00F26CDD">
              <w:rPr>
                <w:rFonts w:ascii="Georgia" w:eastAsia="Times New Roman" w:hAnsi="Georgia" w:cs="Calibri"/>
                <w:color w:val="0070C0"/>
              </w:rPr>
              <w:t>Supply and construct 1.36 meter cube Livestock drinking troughs , complete with all pipes and valves connections as shown in the drawings   and instructed by the Engineer.</w:t>
            </w:r>
          </w:p>
        </w:tc>
        <w:tc>
          <w:tcPr>
            <w:tcW w:w="1276" w:type="dxa"/>
            <w:tcBorders>
              <w:top w:val="nil"/>
              <w:left w:val="nil"/>
              <w:bottom w:val="single" w:sz="4" w:space="0" w:color="auto"/>
              <w:right w:val="single" w:sz="4" w:space="0" w:color="auto"/>
            </w:tcBorders>
            <w:shd w:val="clear" w:color="auto" w:fill="auto"/>
            <w:hideMark/>
          </w:tcPr>
          <w:p w14:paraId="235B02BD" w14:textId="007B8901" w:rsidR="00F26CDD" w:rsidRPr="00F26CDD" w:rsidRDefault="003619E1" w:rsidP="0083038A">
            <w:pPr>
              <w:spacing w:after="0" w:line="240" w:lineRule="auto"/>
              <w:jc w:val="center"/>
              <w:rPr>
                <w:rFonts w:ascii="Georgia" w:eastAsia="Times New Roman" w:hAnsi="Georgia" w:cs="Calibri"/>
                <w:color w:val="0070C0"/>
              </w:rPr>
            </w:pPr>
            <w:r>
              <w:rPr>
                <w:rFonts w:ascii="Georgia" w:eastAsia="Times New Roman" w:hAnsi="Georgia" w:cs="Calibri"/>
                <w:color w:val="0070C0"/>
              </w:rPr>
              <w:t>2</w:t>
            </w:r>
          </w:p>
        </w:tc>
        <w:tc>
          <w:tcPr>
            <w:tcW w:w="850" w:type="dxa"/>
            <w:tcBorders>
              <w:top w:val="nil"/>
              <w:left w:val="nil"/>
              <w:bottom w:val="single" w:sz="4" w:space="0" w:color="auto"/>
              <w:right w:val="single" w:sz="4" w:space="0" w:color="auto"/>
            </w:tcBorders>
            <w:shd w:val="clear" w:color="auto" w:fill="auto"/>
            <w:hideMark/>
          </w:tcPr>
          <w:p w14:paraId="7584C8AD" w14:textId="77777777" w:rsidR="00F26CDD" w:rsidRPr="00F26CDD" w:rsidRDefault="00F26CDD" w:rsidP="0083038A">
            <w:pPr>
              <w:spacing w:after="0" w:line="240" w:lineRule="auto"/>
              <w:jc w:val="center"/>
              <w:rPr>
                <w:rFonts w:ascii="Georgia" w:eastAsia="Times New Roman" w:hAnsi="Georgia" w:cs="Calibri"/>
                <w:color w:val="0070C0"/>
              </w:rPr>
            </w:pPr>
            <w:r w:rsidRPr="00F26CDD">
              <w:rPr>
                <w:rFonts w:ascii="Georgia" w:eastAsia="Times New Roman" w:hAnsi="Georgia" w:cs="Calibri"/>
                <w:color w:val="0070C0"/>
              </w:rPr>
              <w:t>No</w:t>
            </w:r>
          </w:p>
        </w:tc>
      </w:tr>
    </w:tbl>
    <w:p w14:paraId="61C924DA" w14:textId="77777777" w:rsidR="007D487C" w:rsidRDefault="007D487C" w:rsidP="00CD06EF">
      <w:pPr>
        <w:pStyle w:val="Heading2"/>
        <w:jc w:val="both"/>
        <w:rPr>
          <w:rFonts w:asciiTheme="minorHAnsi" w:hAnsiTheme="minorHAnsi" w:cstheme="minorHAnsi"/>
          <w:b/>
          <w:sz w:val="26"/>
          <w:szCs w:val="26"/>
        </w:rPr>
        <w:sectPr w:rsidR="007D487C" w:rsidSect="00552057">
          <w:footerReference w:type="default" r:id="rId12"/>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C65A6F" w14:paraId="603E0FC6" w14:textId="77777777" w:rsidTr="007A1D56">
        <w:trPr>
          <w:jc w:val="center"/>
        </w:trPr>
        <w:tc>
          <w:tcPr>
            <w:tcW w:w="8748" w:type="dxa"/>
          </w:tcPr>
          <w:p w14:paraId="7C97A266" w14:textId="470DE45F" w:rsidR="00CD06EF" w:rsidRPr="00C65A6F" w:rsidRDefault="00B475E6" w:rsidP="00473ADC">
            <w:pPr>
              <w:pStyle w:val="Heading1"/>
            </w:pPr>
            <w:r w:rsidRPr="00C65A6F">
              <w:lastRenderedPageBreak/>
              <w:t>Annex</w:t>
            </w:r>
            <w:r w:rsidR="00394D72" w:rsidRPr="00C65A6F">
              <w:t xml:space="preserve"> II</w:t>
            </w:r>
            <w:r w:rsidR="00716784" w:rsidRPr="00C65A6F">
              <w:t xml:space="preserve"> – Evaluation Criteria</w:t>
            </w:r>
          </w:p>
        </w:tc>
      </w:tr>
    </w:tbl>
    <w:p w14:paraId="47F00E59" w14:textId="77777777" w:rsidR="00CD06EF" w:rsidRPr="00C65A6F" w:rsidRDefault="00CD06EF" w:rsidP="009D5CD9">
      <w:pPr>
        <w:pStyle w:val="Heading2"/>
        <w:spacing w:before="240"/>
        <w:jc w:val="both"/>
        <w:rPr>
          <w:rFonts w:asciiTheme="minorHAnsi" w:hAnsiTheme="minorHAnsi" w:cstheme="minorHAnsi"/>
          <w:b/>
          <w:sz w:val="26"/>
          <w:szCs w:val="26"/>
        </w:rPr>
      </w:pPr>
    </w:p>
    <w:p w14:paraId="5F6349FE" w14:textId="77777777" w:rsidR="00CD06EF" w:rsidRPr="00C65A6F" w:rsidRDefault="002E1983" w:rsidP="00CD06EF">
      <w:pPr>
        <w:jc w:val="both"/>
      </w:pPr>
      <w:r w:rsidRPr="00C65A6F">
        <w:t>The technical component, which has a total possible value of 700 points, will be evaluated using the following criteria.</w:t>
      </w:r>
    </w:p>
    <w:p w14:paraId="7F1A710F" w14:textId="77777777" w:rsidR="007B582C" w:rsidRPr="00C65A6F" w:rsidRDefault="007B582C" w:rsidP="007B582C">
      <w:pPr>
        <w:pStyle w:val="Heading4"/>
      </w:pPr>
      <w:r w:rsidRPr="00C65A6F">
        <w:t>A – Summary</w:t>
      </w:r>
    </w:p>
    <w:p w14:paraId="347039D8" w14:textId="77777777" w:rsidR="007B582C" w:rsidRPr="00C65A6F" w:rsidRDefault="007B582C" w:rsidP="00CD06EF">
      <w:pPr>
        <w:jc w:val="both"/>
        <w:rPr>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2E1983" w:rsidRPr="00C65A6F" w14:paraId="65DBF617" w14:textId="77777777" w:rsidTr="002E1983">
        <w:tc>
          <w:tcPr>
            <w:tcW w:w="3936" w:type="dxa"/>
            <w:gridSpan w:val="2"/>
            <w:vMerge w:val="restart"/>
          </w:tcPr>
          <w:p w14:paraId="5067F4CD" w14:textId="77777777" w:rsidR="002E1983" w:rsidRPr="00C65A6F" w:rsidRDefault="002E1983" w:rsidP="007B582C">
            <w:pPr>
              <w:jc w:val="both"/>
              <w:rPr>
                <w:rFonts w:asciiTheme="minorHAnsi" w:hAnsiTheme="minorHAnsi" w:cstheme="minorHAnsi"/>
                <w:sz w:val="22"/>
                <w:szCs w:val="22"/>
              </w:rPr>
            </w:pPr>
            <w:r w:rsidRPr="00C65A6F">
              <w:rPr>
                <w:rFonts w:asciiTheme="minorHAnsi" w:hAnsiTheme="minorHAnsi" w:cstheme="minorHAnsi"/>
                <w:sz w:val="22"/>
                <w:szCs w:val="22"/>
              </w:rPr>
              <w:t xml:space="preserve">SUMMARY OF </w:t>
            </w:r>
            <w:r w:rsidR="007B582C" w:rsidRPr="00C65A6F">
              <w:rPr>
                <w:rFonts w:asciiTheme="minorHAnsi" w:hAnsiTheme="minorHAnsi" w:cstheme="minorHAnsi"/>
                <w:sz w:val="22"/>
                <w:szCs w:val="22"/>
              </w:rPr>
              <w:t>SECTIONS</w:t>
            </w:r>
          </w:p>
        </w:tc>
        <w:tc>
          <w:tcPr>
            <w:tcW w:w="992" w:type="dxa"/>
            <w:vMerge w:val="restart"/>
          </w:tcPr>
          <w:p w14:paraId="3F273470" w14:textId="77777777" w:rsidR="002E1983" w:rsidRPr="00C65A6F" w:rsidRDefault="002E1983" w:rsidP="00CD06EF">
            <w:pPr>
              <w:jc w:val="both"/>
              <w:rPr>
                <w:rFonts w:asciiTheme="minorHAnsi" w:hAnsiTheme="minorHAnsi" w:cstheme="minorHAnsi"/>
                <w:sz w:val="22"/>
                <w:szCs w:val="22"/>
              </w:rPr>
            </w:pPr>
            <w:r w:rsidRPr="00C65A6F">
              <w:rPr>
                <w:rFonts w:asciiTheme="minorHAnsi" w:hAnsiTheme="minorHAnsi" w:cstheme="minorHAnsi"/>
                <w:sz w:val="22"/>
                <w:szCs w:val="22"/>
              </w:rPr>
              <w:t>WEIGHT</w:t>
            </w:r>
          </w:p>
        </w:tc>
        <w:tc>
          <w:tcPr>
            <w:tcW w:w="1417" w:type="dxa"/>
            <w:vMerge w:val="restart"/>
          </w:tcPr>
          <w:p w14:paraId="5E138FF7" w14:textId="77777777" w:rsidR="002E1983" w:rsidRPr="00C65A6F" w:rsidRDefault="002E1983" w:rsidP="00CD06EF">
            <w:pPr>
              <w:jc w:val="both"/>
              <w:rPr>
                <w:rFonts w:asciiTheme="minorHAnsi" w:hAnsiTheme="minorHAnsi" w:cstheme="minorHAnsi"/>
                <w:sz w:val="22"/>
                <w:szCs w:val="22"/>
              </w:rPr>
            </w:pPr>
            <w:r w:rsidRPr="00C65A6F">
              <w:rPr>
                <w:rFonts w:asciiTheme="minorHAnsi" w:hAnsiTheme="minorHAnsi" w:cstheme="minorHAnsi"/>
                <w:sz w:val="22"/>
                <w:szCs w:val="22"/>
              </w:rPr>
              <w:t>POINTS OBTAINABLE</w:t>
            </w:r>
          </w:p>
        </w:tc>
        <w:tc>
          <w:tcPr>
            <w:tcW w:w="3512" w:type="dxa"/>
            <w:gridSpan w:val="5"/>
          </w:tcPr>
          <w:p w14:paraId="2F86EA6C"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FIRM</w:t>
            </w:r>
          </w:p>
        </w:tc>
      </w:tr>
      <w:tr w:rsidR="002E1983" w:rsidRPr="00C65A6F" w14:paraId="4A12C9BB" w14:textId="77777777" w:rsidTr="003A438A">
        <w:tc>
          <w:tcPr>
            <w:tcW w:w="3936" w:type="dxa"/>
            <w:gridSpan w:val="2"/>
            <w:vMerge/>
          </w:tcPr>
          <w:p w14:paraId="427CCDC9" w14:textId="77777777" w:rsidR="002E1983" w:rsidRPr="00C65A6F" w:rsidRDefault="002E1983" w:rsidP="00CD06EF">
            <w:pPr>
              <w:jc w:val="both"/>
              <w:rPr>
                <w:rFonts w:asciiTheme="minorHAnsi" w:hAnsiTheme="minorHAnsi" w:cstheme="minorHAnsi"/>
                <w:sz w:val="22"/>
                <w:szCs w:val="22"/>
              </w:rPr>
            </w:pPr>
          </w:p>
        </w:tc>
        <w:tc>
          <w:tcPr>
            <w:tcW w:w="992" w:type="dxa"/>
            <w:vMerge/>
          </w:tcPr>
          <w:p w14:paraId="48EF7468" w14:textId="77777777" w:rsidR="002E1983" w:rsidRPr="00C65A6F" w:rsidRDefault="002E1983" w:rsidP="00CD06EF">
            <w:pPr>
              <w:jc w:val="both"/>
              <w:rPr>
                <w:rFonts w:asciiTheme="minorHAnsi" w:hAnsiTheme="minorHAnsi" w:cstheme="minorHAnsi"/>
                <w:sz w:val="22"/>
                <w:szCs w:val="22"/>
              </w:rPr>
            </w:pPr>
          </w:p>
        </w:tc>
        <w:tc>
          <w:tcPr>
            <w:tcW w:w="1417" w:type="dxa"/>
            <w:vMerge/>
          </w:tcPr>
          <w:p w14:paraId="25519233" w14:textId="77777777" w:rsidR="002E1983" w:rsidRPr="00C65A6F" w:rsidRDefault="002E1983" w:rsidP="00CD06EF">
            <w:pPr>
              <w:jc w:val="both"/>
              <w:rPr>
                <w:rFonts w:asciiTheme="minorHAnsi" w:hAnsiTheme="minorHAnsi" w:cstheme="minorHAnsi"/>
                <w:sz w:val="22"/>
                <w:szCs w:val="22"/>
              </w:rPr>
            </w:pPr>
          </w:p>
        </w:tc>
        <w:tc>
          <w:tcPr>
            <w:tcW w:w="709" w:type="dxa"/>
          </w:tcPr>
          <w:p w14:paraId="45626EE4"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A</w:t>
            </w:r>
          </w:p>
        </w:tc>
        <w:tc>
          <w:tcPr>
            <w:tcW w:w="709" w:type="dxa"/>
          </w:tcPr>
          <w:p w14:paraId="6C44FBCA"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B</w:t>
            </w:r>
          </w:p>
        </w:tc>
        <w:tc>
          <w:tcPr>
            <w:tcW w:w="709" w:type="dxa"/>
          </w:tcPr>
          <w:p w14:paraId="2D7C61DB"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C</w:t>
            </w:r>
          </w:p>
        </w:tc>
        <w:tc>
          <w:tcPr>
            <w:tcW w:w="708" w:type="dxa"/>
          </w:tcPr>
          <w:p w14:paraId="17C2D093"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D</w:t>
            </w:r>
          </w:p>
        </w:tc>
        <w:tc>
          <w:tcPr>
            <w:tcW w:w="677" w:type="dxa"/>
          </w:tcPr>
          <w:p w14:paraId="27C84BDB"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E</w:t>
            </w:r>
          </w:p>
        </w:tc>
      </w:tr>
      <w:tr w:rsidR="002E1983" w:rsidRPr="00C65A6F" w14:paraId="5507C445" w14:textId="77777777" w:rsidTr="002E1983">
        <w:tc>
          <w:tcPr>
            <w:tcW w:w="534" w:type="dxa"/>
          </w:tcPr>
          <w:p w14:paraId="4DD1D51D"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1</w:t>
            </w:r>
          </w:p>
        </w:tc>
        <w:tc>
          <w:tcPr>
            <w:tcW w:w="3402" w:type="dxa"/>
          </w:tcPr>
          <w:p w14:paraId="05E98CA2" w14:textId="77777777" w:rsidR="002E1983" w:rsidRPr="00C65A6F" w:rsidRDefault="002E1983" w:rsidP="00CD06EF">
            <w:pPr>
              <w:jc w:val="both"/>
              <w:rPr>
                <w:rFonts w:asciiTheme="minorHAnsi" w:hAnsiTheme="minorHAnsi" w:cstheme="minorHAnsi"/>
                <w:sz w:val="22"/>
                <w:szCs w:val="22"/>
              </w:rPr>
            </w:pPr>
            <w:r w:rsidRPr="00C65A6F">
              <w:rPr>
                <w:rFonts w:asciiTheme="minorHAnsi" w:hAnsiTheme="minorHAnsi" w:cstheme="minorHAnsi"/>
                <w:sz w:val="22"/>
                <w:szCs w:val="22"/>
              </w:rPr>
              <w:t>Expertise of Firm submitting the proposal</w:t>
            </w:r>
          </w:p>
        </w:tc>
        <w:tc>
          <w:tcPr>
            <w:tcW w:w="992" w:type="dxa"/>
          </w:tcPr>
          <w:p w14:paraId="6BC4E72F"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1417" w:type="dxa"/>
          </w:tcPr>
          <w:p w14:paraId="7BE5E916"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245</w:t>
            </w:r>
          </w:p>
        </w:tc>
        <w:tc>
          <w:tcPr>
            <w:tcW w:w="709" w:type="dxa"/>
          </w:tcPr>
          <w:p w14:paraId="3E2BEA4D" w14:textId="77777777" w:rsidR="002E1983" w:rsidRPr="00C65A6F" w:rsidRDefault="002E1983" w:rsidP="002E1983">
            <w:pPr>
              <w:jc w:val="center"/>
              <w:rPr>
                <w:rFonts w:asciiTheme="minorHAnsi" w:hAnsiTheme="minorHAnsi" w:cstheme="minorHAnsi"/>
                <w:sz w:val="22"/>
                <w:szCs w:val="22"/>
              </w:rPr>
            </w:pPr>
          </w:p>
        </w:tc>
        <w:tc>
          <w:tcPr>
            <w:tcW w:w="709" w:type="dxa"/>
          </w:tcPr>
          <w:p w14:paraId="35C868CF" w14:textId="77777777" w:rsidR="002E1983" w:rsidRPr="00C65A6F" w:rsidRDefault="002E1983" w:rsidP="002E1983">
            <w:pPr>
              <w:jc w:val="center"/>
              <w:rPr>
                <w:rFonts w:asciiTheme="minorHAnsi" w:hAnsiTheme="minorHAnsi" w:cstheme="minorHAnsi"/>
                <w:sz w:val="22"/>
                <w:szCs w:val="22"/>
              </w:rPr>
            </w:pPr>
          </w:p>
        </w:tc>
        <w:tc>
          <w:tcPr>
            <w:tcW w:w="709" w:type="dxa"/>
          </w:tcPr>
          <w:p w14:paraId="6469A90F" w14:textId="77777777" w:rsidR="002E1983" w:rsidRPr="00C65A6F" w:rsidRDefault="002E1983" w:rsidP="002E1983">
            <w:pPr>
              <w:jc w:val="center"/>
              <w:rPr>
                <w:rFonts w:asciiTheme="minorHAnsi" w:hAnsiTheme="minorHAnsi" w:cstheme="minorHAnsi"/>
                <w:sz w:val="22"/>
                <w:szCs w:val="22"/>
              </w:rPr>
            </w:pPr>
          </w:p>
        </w:tc>
        <w:tc>
          <w:tcPr>
            <w:tcW w:w="708" w:type="dxa"/>
          </w:tcPr>
          <w:p w14:paraId="448798D0" w14:textId="77777777" w:rsidR="002E1983" w:rsidRPr="00C65A6F" w:rsidRDefault="002E1983" w:rsidP="002E1983">
            <w:pPr>
              <w:jc w:val="center"/>
              <w:rPr>
                <w:rFonts w:asciiTheme="minorHAnsi" w:hAnsiTheme="minorHAnsi" w:cstheme="minorHAnsi"/>
                <w:sz w:val="22"/>
                <w:szCs w:val="22"/>
              </w:rPr>
            </w:pPr>
          </w:p>
        </w:tc>
        <w:tc>
          <w:tcPr>
            <w:tcW w:w="677" w:type="dxa"/>
          </w:tcPr>
          <w:p w14:paraId="20FE40C7" w14:textId="77777777" w:rsidR="002E1983" w:rsidRPr="00C65A6F" w:rsidRDefault="002E1983" w:rsidP="002E1983">
            <w:pPr>
              <w:jc w:val="center"/>
              <w:rPr>
                <w:rFonts w:asciiTheme="minorHAnsi" w:hAnsiTheme="minorHAnsi" w:cstheme="minorHAnsi"/>
                <w:sz w:val="22"/>
                <w:szCs w:val="22"/>
              </w:rPr>
            </w:pPr>
          </w:p>
        </w:tc>
      </w:tr>
      <w:tr w:rsidR="002E1983" w:rsidRPr="00C65A6F" w14:paraId="4D827384" w14:textId="77777777" w:rsidTr="002E1983">
        <w:tc>
          <w:tcPr>
            <w:tcW w:w="534" w:type="dxa"/>
          </w:tcPr>
          <w:p w14:paraId="26016AD4"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2</w:t>
            </w:r>
          </w:p>
        </w:tc>
        <w:tc>
          <w:tcPr>
            <w:tcW w:w="3402" w:type="dxa"/>
          </w:tcPr>
          <w:p w14:paraId="1F6BFFBD" w14:textId="77777777" w:rsidR="002E1983" w:rsidRPr="00C65A6F" w:rsidRDefault="002E1983" w:rsidP="00CD06EF">
            <w:pPr>
              <w:jc w:val="both"/>
              <w:rPr>
                <w:rFonts w:asciiTheme="minorHAnsi" w:hAnsiTheme="minorHAnsi" w:cstheme="minorHAnsi"/>
                <w:sz w:val="22"/>
                <w:szCs w:val="22"/>
              </w:rPr>
            </w:pPr>
            <w:r w:rsidRPr="00C65A6F">
              <w:rPr>
                <w:rFonts w:asciiTheme="minorHAnsi" w:hAnsiTheme="minorHAnsi" w:cstheme="minorHAnsi"/>
                <w:sz w:val="22"/>
                <w:szCs w:val="22"/>
              </w:rPr>
              <w:t>Proposed work plan and approach</w:t>
            </w:r>
          </w:p>
        </w:tc>
        <w:tc>
          <w:tcPr>
            <w:tcW w:w="992" w:type="dxa"/>
          </w:tcPr>
          <w:p w14:paraId="0D3EBC65"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45%</w:t>
            </w:r>
          </w:p>
        </w:tc>
        <w:tc>
          <w:tcPr>
            <w:tcW w:w="1417" w:type="dxa"/>
          </w:tcPr>
          <w:p w14:paraId="3ACE3427"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315</w:t>
            </w:r>
          </w:p>
        </w:tc>
        <w:tc>
          <w:tcPr>
            <w:tcW w:w="709" w:type="dxa"/>
          </w:tcPr>
          <w:p w14:paraId="13B37E42" w14:textId="77777777" w:rsidR="002E1983" w:rsidRPr="00C65A6F" w:rsidRDefault="002E1983" w:rsidP="002E1983">
            <w:pPr>
              <w:jc w:val="center"/>
              <w:rPr>
                <w:rFonts w:asciiTheme="minorHAnsi" w:hAnsiTheme="minorHAnsi" w:cstheme="minorHAnsi"/>
                <w:sz w:val="22"/>
                <w:szCs w:val="22"/>
              </w:rPr>
            </w:pPr>
          </w:p>
        </w:tc>
        <w:tc>
          <w:tcPr>
            <w:tcW w:w="709" w:type="dxa"/>
          </w:tcPr>
          <w:p w14:paraId="67FF6565" w14:textId="77777777" w:rsidR="002E1983" w:rsidRPr="00C65A6F" w:rsidRDefault="002E1983" w:rsidP="002E1983">
            <w:pPr>
              <w:jc w:val="center"/>
              <w:rPr>
                <w:rFonts w:asciiTheme="minorHAnsi" w:hAnsiTheme="minorHAnsi" w:cstheme="minorHAnsi"/>
                <w:sz w:val="22"/>
                <w:szCs w:val="22"/>
              </w:rPr>
            </w:pPr>
          </w:p>
        </w:tc>
        <w:tc>
          <w:tcPr>
            <w:tcW w:w="709" w:type="dxa"/>
          </w:tcPr>
          <w:p w14:paraId="4BE1AF1B" w14:textId="77777777" w:rsidR="002E1983" w:rsidRPr="00C65A6F" w:rsidRDefault="002E1983" w:rsidP="002E1983">
            <w:pPr>
              <w:jc w:val="center"/>
              <w:rPr>
                <w:rFonts w:asciiTheme="minorHAnsi" w:hAnsiTheme="minorHAnsi" w:cstheme="minorHAnsi"/>
                <w:sz w:val="22"/>
                <w:szCs w:val="22"/>
              </w:rPr>
            </w:pPr>
          </w:p>
        </w:tc>
        <w:tc>
          <w:tcPr>
            <w:tcW w:w="708" w:type="dxa"/>
          </w:tcPr>
          <w:p w14:paraId="2C07695D" w14:textId="77777777" w:rsidR="002E1983" w:rsidRPr="00C65A6F" w:rsidRDefault="002E1983" w:rsidP="002E1983">
            <w:pPr>
              <w:jc w:val="center"/>
              <w:rPr>
                <w:rFonts w:asciiTheme="minorHAnsi" w:hAnsiTheme="minorHAnsi" w:cstheme="minorHAnsi"/>
                <w:sz w:val="22"/>
                <w:szCs w:val="22"/>
              </w:rPr>
            </w:pPr>
          </w:p>
        </w:tc>
        <w:tc>
          <w:tcPr>
            <w:tcW w:w="677" w:type="dxa"/>
          </w:tcPr>
          <w:p w14:paraId="3361E45C" w14:textId="77777777" w:rsidR="002E1983" w:rsidRPr="00C65A6F" w:rsidRDefault="002E1983" w:rsidP="002E1983">
            <w:pPr>
              <w:jc w:val="center"/>
              <w:rPr>
                <w:rFonts w:asciiTheme="minorHAnsi" w:hAnsiTheme="minorHAnsi" w:cstheme="minorHAnsi"/>
                <w:sz w:val="22"/>
                <w:szCs w:val="22"/>
              </w:rPr>
            </w:pPr>
          </w:p>
        </w:tc>
      </w:tr>
      <w:tr w:rsidR="002E1983" w:rsidRPr="00C65A6F" w14:paraId="0B1B6C03" w14:textId="77777777" w:rsidTr="002E1983">
        <w:tc>
          <w:tcPr>
            <w:tcW w:w="534" w:type="dxa"/>
          </w:tcPr>
          <w:p w14:paraId="20965D7B"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3</w:t>
            </w:r>
          </w:p>
        </w:tc>
        <w:tc>
          <w:tcPr>
            <w:tcW w:w="3402" w:type="dxa"/>
          </w:tcPr>
          <w:p w14:paraId="438CF8F2" w14:textId="77777777" w:rsidR="002E1983" w:rsidRPr="00C65A6F" w:rsidRDefault="002E1983" w:rsidP="00CD06EF">
            <w:pPr>
              <w:jc w:val="both"/>
              <w:rPr>
                <w:rFonts w:asciiTheme="minorHAnsi" w:hAnsiTheme="minorHAnsi" w:cstheme="minorHAnsi"/>
                <w:sz w:val="22"/>
                <w:szCs w:val="22"/>
              </w:rPr>
            </w:pPr>
            <w:r w:rsidRPr="00C65A6F">
              <w:rPr>
                <w:rFonts w:asciiTheme="minorHAnsi" w:hAnsiTheme="minorHAnsi" w:cstheme="minorHAnsi"/>
                <w:sz w:val="22"/>
                <w:szCs w:val="22"/>
              </w:rPr>
              <w:t>Personnel</w:t>
            </w:r>
          </w:p>
        </w:tc>
        <w:tc>
          <w:tcPr>
            <w:tcW w:w="992" w:type="dxa"/>
          </w:tcPr>
          <w:p w14:paraId="12373DC6"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20%</w:t>
            </w:r>
          </w:p>
        </w:tc>
        <w:tc>
          <w:tcPr>
            <w:tcW w:w="1417" w:type="dxa"/>
          </w:tcPr>
          <w:p w14:paraId="6C4990F2"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140</w:t>
            </w:r>
          </w:p>
        </w:tc>
        <w:tc>
          <w:tcPr>
            <w:tcW w:w="709" w:type="dxa"/>
          </w:tcPr>
          <w:p w14:paraId="5D4A80B5" w14:textId="77777777" w:rsidR="002E1983" w:rsidRPr="00C65A6F" w:rsidRDefault="002E1983" w:rsidP="002E1983">
            <w:pPr>
              <w:jc w:val="center"/>
              <w:rPr>
                <w:rFonts w:asciiTheme="minorHAnsi" w:hAnsiTheme="minorHAnsi" w:cstheme="minorHAnsi"/>
                <w:sz w:val="22"/>
                <w:szCs w:val="22"/>
              </w:rPr>
            </w:pPr>
          </w:p>
        </w:tc>
        <w:tc>
          <w:tcPr>
            <w:tcW w:w="709" w:type="dxa"/>
          </w:tcPr>
          <w:p w14:paraId="0E389612" w14:textId="77777777" w:rsidR="002E1983" w:rsidRPr="00C65A6F" w:rsidRDefault="002E1983" w:rsidP="002E1983">
            <w:pPr>
              <w:jc w:val="center"/>
              <w:rPr>
                <w:rFonts w:asciiTheme="minorHAnsi" w:hAnsiTheme="minorHAnsi" w:cstheme="minorHAnsi"/>
                <w:sz w:val="22"/>
                <w:szCs w:val="22"/>
              </w:rPr>
            </w:pPr>
          </w:p>
        </w:tc>
        <w:tc>
          <w:tcPr>
            <w:tcW w:w="709" w:type="dxa"/>
          </w:tcPr>
          <w:p w14:paraId="2BE1DCC0" w14:textId="77777777" w:rsidR="002E1983" w:rsidRPr="00C65A6F" w:rsidRDefault="002E1983" w:rsidP="002E1983">
            <w:pPr>
              <w:jc w:val="center"/>
              <w:rPr>
                <w:rFonts w:asciiTheme="minorHAnsi" w:hAnsiTheme="minorHAnsi" w:cstheme="minorHAnsi"/>
                <w:sz w:val="22"/>
                <w:szCs w:val="22"/>
              </w:rPr>
            </w:pPr>
          </w:p>
        </w:tc>
        <w:tc>
          <w:tcPr>
            <w:tcW w:w="708" w:type="dxa"/>
          </w:tcPr>
          <w:p w14:paraId="12DE6BAC" w14:textId="77777777" w:rsidR="002E1983" w:rsidRPr="00C65A6F" w:rsidRDefault="002E1983" w:rsidP="002E1983">
            <w:pPr>
              <w:jc w:val="center"/>
              <w:rPr>
                <w:rFonts w:asciiTheme="minorHAnsi" w:hAnsiTheme="minorHAnsi" w:cstheme="minorHAnsi"/>
                <w:sz w:val="22"/>
                <w:szCs w:val="22"/>
              </w:rPr>
            </w:pPr>
          </w:p>
        </w:tc>
        <w:tc>
          <w:tcPr>
            <w:tcW w:w="677" w:type="dxa"/>
          </w:tcPr>
          <w:p w14:paraId="79D5689E" w14:textId="77777777" w:rsidR="002E1983" w:rsidRPr="00C65A6F" w:rsidRDefault="002E1983" w:rsidP="002E1983">
            <w:pPr>
              <w:jc w:val="center"/>
              <w:rPr>
                <w:rFonts w:asciiTheme="minorHAnsi" w:hAnsiTheme="minorHAnsi" w:cstheme="minorHAnsi"/>
                <w:sz w:val="22"/>
                <w:szCs w:val="22"/>
              </w:rPr>
            </w:pPr>
          </w:p>
        </w:tc>
      </w:tr>
      <w:tr w:rsidR="002E1983" w:rsidRPr="00C65A6F" w14:paraId="449D98A6" w14:textId="77777777" w:rsidTr="003A438A">
        <w:tc>
          <w:tcPr>
            <w:tcW w:w="4928" w:type="dxa"/>
            <w:gridSpan w:val="3"/>
          </w:tcPr>
          <w:p w14:paraId="360B773F" w14:textId="77777777" w:rsidR="002E1983" w:rsidRPr="00C65A6F" w:rsidRDefault="002E1983" w:rsidP="002E1983">
            <w:pPr>
              <w:jc w:val="right"/>
              <w:rPr>
                <w:rFonts w:asciiTheme="minorHAnsi" w:hAnsiTheme="minorHAnsi" w:cstheme="minorHAnsi"/>
                <w:sz w:val="22"/>
                <w:szCs w:val="22"/>
              </w:rPr>
            </w:pPr>
            <w:r w:rsidRPr="00C65A6F">
              <w:rPr>
                <w:rFonts w:asciiTheme="minorHAnsi" w:hAnsiTheme="minorHAnsi" w:cstheme="minorHAnsi"/>
                <w:sz w:val="22"/>
                <w:szCs w:val="22"/>
              </w:rPr>
              <w:t>TOTAL</w:t>
            </w:r>
          </w:p>
        </w:tc>
        <w:tc>
          <w:tcPr>
            <w:tcW w:w="1417" w:type="dxa"/>
          </w:tcPr>
          <w:p w14:paraId="70EA82A7" w14:textId="77777777" w:rsidR="002E1983" w:rsidRPr="00C65A6F" w:rsidRDefault="002E1983" w:rsidP="002E1983">
            <w:pPr>
              <w:jc w:val="center"/>
              <w:rPr>
                <w:rFonts w:asciiTheme="minorHAnsi" w:hAnsiTheme="minorHAnsi" w:cstheme="minorHAnsi"/>
                <w:sz w:val="22"/>
                <w:szCs w:val="22"/>
              </w:rPr>
            </w:pPr>
            <w:r w:rsidRPr="00C65A6F">
              <w:rPr>
                <w:rFonts w:asciiTheme="minorHAnsi" w:hAnsiTheme="minorHAnsi" w:cstheme="minorHAnsi"/>
                <w:sz w:val="22"/>
                <w:szCs w:val="22"/>
              </w:rPr>
              <w:t>700</w:t>
            </w:r>
          </w:p>
        </w:tc>
        <w:tc>
          <w:tcPr>
            <w:tcW w:w="709" w:type="dxa"/>
          </w:tcPr>
          <w:p w14:paraId="6FA3278B" w14:textId="77777777" w:rsidR="002E1983" w:rsidRPr="00C65A6F" w:rsidRDefault="002E1983" w:rsidP="002E1983">
            <w:pPr>
              <w:jc w:val="center"/>
              <w:rPr>
                <w:rFonts w:asciiTheme="minorHAnsi" w:hAnsiTheme="minorHAnsi" w:cstheme="minorHAnsi"/>
                <w:sz w:val="22"/>
                <w:szCs w:val="22"/>
              </w:rPr>
            </w:pPr>
          </w:p>
        </w:tc>
        <w:tc>
          <w:tcPr>
            <w:tcW w:w="709" w:type="dxa"/>
          </w:tcPr>
          <w:p w14:paraId="6130E878" w14:textId="77777777" w:rsidR="002E1983" w:rsidRPr="00C65A6F" w:rsidRDefault="002E1983" w:rsidP="002E1983">
            <w:pPr>
              <w:jc w:val="center"/>
              <w:rPr>
                <w:rFonts w:asciiTheme="minorHAnsi" w:hAnsiTheme="minorHAnsi" w:cstheme="minorHAnsi"/>
                <w:sz w:val="22"/>
                <w:szCs w:val="22"/>
              </w:rPr>
            </w:pPr>
          </w:p>
        </w:tc>
        <w:tc>
          <w:tcPr>
            <w:tcW w:w="709" w:type="dxa"/>
          </w:tcPr>
          <w:p w14:paraId="2C532FDE" w14:textId="77777777" w:rsidR="002E1983" w:rsidRPr="00C65A6F" w:rsidRDefault="002E1983" w:rsidP="002E1983">
            <w:pPr>
              <w:jc w:val="center"/>
              <w:rPr>
                <w:rFonts w:asciiTheme="minorHAnsi" w:hAnsiTheme="minorHAnsi" w:cstheme="minorHAnsi"/>
                <w:sz w:val="22"/>
                <w:szCs w:val="22"/>
              </w:rPr>
            </w:pPr>
          </w:p>
        </w:tc>
        <w:tc>
          <w:tcPr>
            <w:tcW w:w="708" w:type="dxa"/>
          </w:tcPr>
          <w:p w14:paraId="0E601D2F" w14:textId="77777777" w:rsidR="002E1983" w:rsidRPr="00C65A6F" w:rsidRDefault="002E1983" w:rsidP="002E1983">
            <w:pPr>
              <w:jc w:val="center"/>
              <w:rPr>
                <w:rFonts w:asciiTheme="minorHAnsi" w:hAnsiTheme="minorHAnsi" w:cstheme="minorHAnsi"/>
                <w:sz w:val="22"/>
                <w:szCs w:val="22"/>
              </w:rPr>
            </w:pPr>
          </w:p>
        </w:tc>
        <w:tc>
          <w:tcPr>
            <w:tcW w:w="677" w:type="dxa"/>
          </w:tcPr>
          <w:p w14:paraId="184C5D22" w14:textId="77777777" w:rsidR="002E1983" w:rsidRPr="00C65A6F" w:rsidRDefault="002E1983" w:rsidP="002E1983">
            <w:pPr>
              <w:jc w:val="center"/>
              <w:rPr>
                <w:rFonts w:asciiTheme="minorHAnsi" w:hAnsiTheme="minorHAnsi" w:cstheme="minorHAnsi"/>
                <w:sz w:val="22"/>
                <w:szCs w:val="22"/>
              </w:rPr>
            </w:pPr>
          </w:p>
        </w:tc>
      </w:tr>
    </w:tbl>
    <w:p w14:paraId="6CF5F417" w14:textId="77777777" w:rsidR="002E1983" w:rsidRPr="00C65A6F" w:rsidRDefault="002E1983" w:rsidP="00CD06EF">
      <w:pPr>
        <w:jc w:val="both"/>
      </w:pPr>
    </w:p>
    <w:p w14:paraId="32A203C0" w14:textId="77777777" w:rsidR="002E1983" w:rsidRPr="00C65A6F" w:rsidRDefault="007B582C" w:rsidP="005575E1">
      <w:pPr>
        <w:pStyle w:val="Heading4"/>
      </w:pPr>
      <w:r w:rsidRPr="00C65A6F">
        <w:t>B</w:t>
      </w:r>
      <w:r w:rsidR="002E1983" w:rsidRPr="00C65A6F">
        <w:t xml:space="preserve"> – Expertise of firm submitting the proposal</w:t>
      </w:r>
    </w:p>
    <w:p w14:paraId="0C76BE16" w14:textId="77777777" w:rsidR="00A95333" w:rsidRPr="00C65A6F" w:rsidRDefault="00A95333" w:rsidP="00A95333"/>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A55ECE" w:rsidRPr="00C65A6F" w14:paraId="6DEA41DF" w14:textId="77777777" w:rsidTr="007D0F84">
        <w:tc>
          <w:tcPr>
            <w:tcW w:w="6663" w:type="dxa"/>
            <w:gridSpan w:val="2"/>
            <w:vMerge w:val="restart"/>
          </w:tcPr>
          <w:p w14:paraId="42670398" w14:textId="77777777" w:rsidR="00A55ECE" w:rsidRPr="00C65A6F" w:rsidRDefault="00A55ECE" w:rsidP="003A438A">
            <w:pPr>
              <w:jc w:val="both"/>
              <w:rPr>
                <w:rFonts w:asciiTheme="minorHAnsi" w:hAnsiTheme="minorHAnsi" w:cstheme="minorHAnsi"/>
                <w:sz w:val="22"/>
                <w:szCs w:val="22"/>
              </w:rPr>
            </w:pPr>
            <w:r w:rsidRPr="00C65A6F">
              <w:rPr>
                <w:rFonts w:asciiTheme="minorHAnsi" w:hAnsiTheme="minorHAnsi" w:cstheme="minorHAnsi"/>
                <w:sz w:val="22"/>
                <w:szCs w:val="22"/>
              </w:rPr>
              <w:t>Item</w:t>
            </w:r>
          </w:p>
        </w:tc>
        <w:tc>
          <w:tcPr>
            <w:tcW w:w="1134" w:type="dxa"/>
            <w:vMerge w:val="restart"/>
          </w:tcPr>
          <w:p w14:paraId="0501C181" w14:textId="77777777" w:rsidR="00A55ECE" w:rsidRPr="00C65A6F" w:rsidRDefault="00A55ECE" w:rsidP="003A438A">
            <w:pPr>
              <w:jc w:val="both"/>
              <w:rPr>
                <w:rFonts w:asciiTheme="minorHAnsi" w:hAnsiTheme="minorHAnsi" w:cstheme="minorHAnsi"/>
                <w:sz w:val="22"/>
                <w:szCs w:val="22"/>
              </w:rPr>
            </w:pPr>
            <w:r w:rsidRPr="00C65A6F">
              <w:rPr>
                <w:rFonts w:asciiTheme="minorHAnsi" w:hAnsiTheme="minorHAnsi" w:cstheme="minorHAnsi"/>
                <w:sz w:val="22"/>
                <w:szCs w:val="22"/>
              </w:rPr>
              <w:t>POINTS OBTAINABLE</w:t>
            </w:r>
          </w:p>
        </w:tc>
        <w:tc>
          <w:tcPr>
            <w:tcW w:w="3118" w:type="dxa"/>
            <w:gridSpan w:val="5"/>
          </w:tcPr>
          <w:p w14:paraId="2F6918D4"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FIRM</w:t>
            </w:r>
          </w:p>
        </w:tc>
      </w:tr>
      <w:tr w:rsidR="00A55ECE" w:rsidRPr="00C65A6F" w14:paraId="4F655512" w14:textId="77777777" w:rsidTr="007D0F84">
        <w:tc>
          <w:tcPr>
            <w:tcW w:w="6663" w:type="dxa"/>
            <w:gridSpan w:val="2"/>
            <w:vMerge/>
          </w:tcPr>
          <w:p w14:paraId="4EEE0571" w14:textId="77777777" w:rsidR="00A55ECE" w:rsidRPr="00C65A6F" w:rsidRDefault="00A55ECE" w:rsidP="003A438A">
            <w:pPr>
              <w:jc w:val="both"/>
              <w:rPr>
                <w:rFonts w:asciiTheme="minorHAnsi" w:hAnsiTheme="minorHAnsi" w:cstheme="minorHAnsi"/>
                <w:sz w:val="22"/>
                <w:szCs w:val="22"/>
              </w:rPr>
            </w:pPr>
          </w:p>
        </w:tc>
        <w:tc>
          <w:tcPr>
            <w:tcW w:w="1134" w:type="dxa"/>
            <w:vMerge/>
          </w:tcPr>
          <w:p w14:paraId="1C539C97" w14:textId="77777777" w:rsidR="00A55ECE" w:rsidRPr="00C65A6F" w:rsidRDefault="00A55ECE" w:rsidP="003A438A">
            <w:pPr>
              <w:jc w:val="both"/>
              <w:rPr>
                <w:rFonts w:asciiTheme="minorHAnsi" w:hAnsiTheme="minorHAnsi" w:cstheme="minorHAnsi"/>
                <w:sz w:val="22"/>
                <w:szCs w:val="22"/>
              </w:rPr>
            </w:pPr>
          </w:p>
        </w:tc>
        <w:tc>
          <w:tcPr>
            <w:tcW w:w="567" w:type="dxa"/>
          </w:tcPr>
          <w:p w14:paraId="4EAB0CD8"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A</w:t>
            </w:r>
          </w:p>
        </w:tc>
        <w:tc>
          <w:tcPr>
            <w:tcW w:w="425" w:type="dxa"/>
          </w:tcPr>
          <w:p w14:paraId="131898F5"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B</w:t>
            </w:r>
          </w:p>
        </w:tc>
        <w:tc>
          <w:tcPr>
            <w:tcW w:w="567" w:type="dxa"/>
          </w:tcPr>
          <w:p w14:paraId="31B0A45B"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C</w:t>
            </w:r>
          </w:p>
        </w:tc>
        <w:tc>
          <w:tcPr>
            <w:tcW w:w="850" w:type="dxa"/>
          </w:tcPr>
          <w:p w14:paraId="609DF71F"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D</w:t>
            </w:r>
          </w:p>
        </w:tc>
        <w:tc>
          <w:tcPr>
            <w:tcW w:w="709" w:type="dxa"/>
          </w:tcPr>
          <w:p w14:paraId="271E45B7"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E</w:t>
            </w:r>
          </w:p>
        </w:tc>
      </w:tr>
      <w:tr w:rsidR="00A55ECE" w:rsidRPr="00C65A6F" w14:paraId="4A11DF52" w14:textId="77777777" w:rsidTr="007D0F84">
        <w:tc>
          <w:tcPr>
            <w:tcW w:w="567" w:type="dxa"/>
          </w:tcPr>
          <w:p w14:paraId="7D7D7A56"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1</w:t>
            </w:r>
          </w:p>
        </w:tc>
        <w:tc>
          <w:tcPr>
            <w:tcW w:w="6096" w:type="dxa"/>
          </w:tcPr>
          <w:p w14:paraId="51CB3D89"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Reputation of the organization and staff (competence and reliability)</w:t>
            </w:r>
          </w:p>
          <w:p w14:paraId="7D049A31"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C65A6F" w:rsidRDefault="00A55ECE" w:rsidP="003A438A">
            <w:pPr>
              <w:jc w:val="center"/>
              <w:rPr>
                <w:rFonts w:asciiTheme="minorHAnsi" w:hAnsiTheme="minorHAnsi" w:cstheme="minorHAnsi"/>
                <w:sz w:val="22"/>
                <w:szCs w:val="22"/>
              </w:rPr>
            </w:pPr>
          </w:p>
          <w:p w14:paraId="685496C4" w14:textId="77777777" w:rsidR="00A55ECE" w:rsidRPr="00C65A6F" w:rsidRDefault="00A55ECE" w:rsidP="003A438A">
            <w:pPr>
              <w:jc w:val="center"/>
              <w:rPr>
                <w:rFonts w:asciiTheme="minorHAnsi" w:hAnsiTheme="minorHAnsi" w:cstheme="minorHAnsi"/>
                <w:sz w:val="22"/>
                <w:szCs w:val="22"/>
              </w:rPr>
            </w:pPr>
          </w:p>
          <w:p w14:paraId="1028BA91"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567" w:type="dxa"/>
          </w:tcPr>
          <w:p w14:paraId="058A0C98" w14:textId="77777777" w:rsidR="00A55ECE" w:rsidRPr="00C65A6F" w:rsidRDefault="00A55ECE" w:rsidP="003A438A">
            <w:pPr>
              <w:jc w:val="center"/>
              <w:rPr>
                <w:rFonts w:asciiTheme="minorHAnsi" w:hAnsiTheme="minorHAnsi" w:cstheme="minorHAnsi"/>
                <w:sz w:val="22"/>
                <w:szCs w:val="22"/>
              </w:rPr>
            </w:pPr>
          </w:p>
        </w:tc>
        <w:tc>
          <w:tcPr>
            <w:tcW w:w="425" w:type="dxa"/>
          </w:tcPr>
          <w:p w14:paraId="1C11D460" w14:textId="77777777" w:rsidR="00A55ECE" w:rsidRPr="00C65A6F" w:rsidRDefault="00A55ECE" w:rsidP="003A438A">
            <w:pPr>
              <w:jc w:val="center"/>
              <w:rPr>
                <w:rFonts w:asciiTheme="minorHAnsi" w:hAnsiTheme="minorHAnsi" w:cstheme="minorHAnsi"/>
                <w:sz w:val="22"/>
                <w:szCs w:val="22"/>
              </w:rPr>
            </w:pPr>
          </w:p>
        </w:tc>
        <w:tc>
          <w:tcPr>
            <w:tcW w:w="567" w:type="dxa"/>
          </w:tcPr>
          <w:p w14:paraId="730D2058" w14:textId="77777777" w:rsidR="00A55ECE" w:rsidRPr="00C65A6F" w:rsidRDefault="00A55ECE" w:rsidP="003A438A">
            <w:pPr>
              <w:jc w:val="center"/>
              <w:rPr>
                <w:rFonts w:asciiTheme="minorHAnsi" w:hAnsiTheme="minorHAnsi" w:cstheme="minorHAnsi"/>
                <w:sz w:val="22"/>
                <w:szCs w:val="22"/>
              </w:rPr>
            </w:pPr>
          </w:p>
        </w:tc>
        <w:tc>
          <w:tcPr>
            <w:tcW w:w="850" w:type="dxa"/>
          </w:tcPr>
          <w:p w14:paraId="599EB605" w14:textId="77777777" w:rsidR="00A55ECE" w:rsidRPr="00C65A6F" w:rsidRDefault="00A55ECE" w:rsidP="003A438A">
            <w:pPr>
              <w:jc w:val="center"/>
              <w:rPr>
                <w:rFonts w:asciiTheme="minorHAnsi" w:hAnsiTheme="minorHAnsi" w:cstheme="minorHAnsi"/>
                <w:sz w:val="22"/>
                <w:szCs w:val="22"/>
              </w:rPr>
            </w:pPr>
          </w:p>
        </w:tc>
        <w:tc>
          <w:tcPr>
            <w:tcW w:w="709" w:type="dxa"/>
          </w:tcPr>
          <w:p w14:paraId="38B9C6F1" w14:textId="77777777" w:rsidR="00A55ECE" w:rsidRPr="00C65A6F" w:rsidRDefault="00A55ECE" w:rsidP="003A438A">
            <w:pPr>
              <w:jc w:val="center"/>
              <w:rPr>
                <w:rFonts w:asciiTheme="minorHAnsi" w:hAnsiTheme="minorHAnsi" w:cstheme="minorHAnsi"/>
                <w:sz w:val="22"/>
                <w:szCs w:val="22"/>
              </w:rPr>
            </w:pPr>
          </w:p>
        </w:tc>
      </w:tr>
      <w:tr w:rsidR="00A55ECE" w:rsidRPr="00C65A6F" w14:paraId="49A36CD4" w14:textId="77777777" w:rsidTr="007D0F84">
        <w:tc>
          <w:tcPr>
            <w:tcW w:w="567" w:type="dxa"/>
          </w:tcPr>
          <w:p w14:paraId="2AB1297A"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2</w:t>
            </w:r>
          </w:p>
        </w:tc>
        <w:tc>
          <w:tcPr>
            <w:tcW w:w="6096" w:type="dxa"/>
          </w:tcPr>
          <w:p w14:paraId="6990FB3E"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General Organizational capacity which is likely to affect implementation</w:t>
            </w:r>
          </w:p>
        </w:tc>
        <w:tc>
          <w:tcPr>
            <w:tcW w:w="1134" w:type="dxa"/>
          </w:tcPr>
          <w:p w14:paraId="7A037620"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567" w:type="dxa"/>
          </w:tcPr>
          <w:p w14:paraId="71D7AC72" w14:textId="77777777" w:rsidR="00A55ECE" w:rsidRPr="00C65A6F" w:rsidRDefault="00A55ECE" w:rsidP="003A438A">
            <w:pPr>
              <w:jc w:val="center"/>
              <w:rPr>
                <w:rFonts w:asciiTheme="minorHAnsi" w:hAnsiTheme="minorHAnsi" w:cstheme="minorHAnsi"/>
                <w:sz w:val="22"/>
                <w:szCs w:val="22"/>
              </w:rPr>
            </w:pPr>
          </w:p>
        </w:tc>
        <w:tc>
          <w:tcPr>
            <w:tcW w:w="425" w:type="dxa"/>
          </w:tcPr>
          <w:p w14:paraId="79FF974F" w14:textId="77777777" w:rsidR="00A55ECE" w:rsidRPr="00C65A6F" w:rsidRDefault="00A55ECE" w:rsidP="003A438A">
            <w:pPr>
              <w:jc w:val="center"/>
              <w:rPr>
                <w:rFonts w:asciiTheme="minorHAnsi" w:hAnsiTheme="minorHAnsi" w:cstheme="minorHAnsi"/>
                <w:sz w:val="22"/>
                <w:szCs w:val="22"/>
              </w:rPr>
            </w:pPr>
          </w:p>
        </w:tc>
        <w:tc>
          <w:tcPr>
            <w:tcW w:w="567" w:type="dxa"/>
          </w:tcPr>
          <w:p w14:paraId="5D5CA251" w14:textId="77777777" w:rsidR="00A55ECE" w:rsidRPr="00C65A6F" w:rsidRDefault="00A55ECE" w:rsidP="003A438A">
            <w:pPr>
              <w:jc w:val="center"/>
              <w:rPr>
                <w:rFonts w:asciiTheme="minorHAnsi" w:hAnsiTheme="minorHAnsi" w:cstheme="minorHAnsi"/>
                <w:sz w:val="22"/>
                <w:szCs w:val="22"/>
              </w:rPr>
            </w:pPr>
          </w:p>
        </w:tc>
        <w:tc>
          <w:tcPr>
            <w:tcW w:w="850" w:type="dxa"/>
          </w:tcPr>
          <w:p w14:paraId="45CBD791" w14:textId="77777777" w:rsidR="00A55ECE" w:rsidRPr="00C65A6F" w:rsidRDefault="00A55ECE" w:rsidP="003A438A">
            <w:pPr>
              <w:jc w:val="center"/>
              <w:rPr>
                <w:rFonts w:asciiTheme="minorHAnsi" w:hAnsiTheme="minorHAnsi" w:cstheme="minorHAnsi"/>
                <w:sz w:val="22"/>
                <w:szCs w:val="22"/>
              </w:rPr>
            </w:pPr>
          </w:p>
        </w:tc>
        <w:tc>
          <w:tcPr>
            <w:tcW w:w="709" w:type="dxa"/>
          </w:tcPr>
          <w:p w14:paraId="38199CDC" w14:textId="77777777" w:rsidR="00A55ECE" w:rsidRPr="00C65A6F" w:rsidRDefault="00A55ECE" w:rsidP="003A438A">
            <w:pPr>
              <w:jc w:val="center"/>
              <w:rPr>
                <w:rFonts w:asciiTheme="minorHAnsi" w:hAnsiTheme="minorHAnsi" w:cstheme="minorHAnsi"/>
                <w:sz w:val="22"/>
                <w:szCs w:val="22"/>
              </w:rPr>
            </w:pPr>
          </w:p>
        </w:tc>
      </w:tr>
      <w:tr w:rsidR="00A55ECE" w:rsidRPr="00C65A6F" w14:paraId="32350173" w14:textId="77777777" w:rsidTr="007D0F84">
        <w:tc>
          <w:tcPr>
            <w:tcW w:w="567" w:type="dxa"/>
          </w:tcPr>
          <w:p w14:paraId="1D92D0BE"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3</w:t>
            </w:r>
          </w:p>
        </w:tc>
        <w:tc>
          <w:tcPr>
            <w:tcW w:w="6096" w:type="dxa"/>
          </w:tcPr>
          <w:p w14:paraId="245EC6B1"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References</w:t>
            </w:r>
          </w:p>
        </w:tc>
        <w:tc>
          <w:tcPr>
            <w:tcW w:w="1134" w:type="dxa"/>
          </w:tcPr>
          <w:p w14:paraId="62F93A95"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567" w:type="dxa"/>
          </w:tcPr>
          <w:p w14:paraId="0E494E82" w14:textId="77777777" w:rsidR="00A55ECE" w:rsidRPr="00C65A6F" w:rsidRDefault="00A55ECE" w:rsidP="003A438A">
            <w:pPr>
              <w:jc w:val="center"/>
              <w:rPr>
                <w:rFonts w:asciiTheme="minorHAnsi" w:hAnsiTheme="minorHAnsi" w:cstheme="minorHAnsi"/>
                <w:sz w:val="22"/>
                <w:szCs w:val="22"/>
              </w:rPr>
            </w:pPr>
          </w:p>
        </w:tc>
        <w:tc>
          <w:tcPr>
            <w:tcW w:w="425" w:type="dxa"/>
          </w:tcPr>
          <w:p w14:paraId="2D5585AE" w14:textId="77777777" w:rsidR="00A55ECE" w:rsidRPr="00C65A6F" w:rsidRDefault="00A55ECE" w:rsidP="003A438A">
            <w:pPr>
              <w:jc w:val="center"/>
              <w:rPr>
                <w:rFonts w:asciiTheme="minorHAnsi" w:hAnsiTheme="minorHAnsi" w:cstheme="minorHAnsi"/>
                <w:sz w:val="22"/>
                <w:szCs w:val="22"/>
              </w:rPr>
            </w:pPr>
          </w:p>
        </w:tc>
        <w:tc>
          <w:tcPr>
            <w:tcW w:w="567" w:type="dxa"/>
          </w:tcPr>
          <w:p w14:paraId="44F61D62" w14:textId="77777777" w:rsidR="00A55ECE" w:rsidRPr="00C65A6F" w:rsidRDefault="00A55ECE" w:rsidP="003A438A">
            <w:pPr>
              <w:jc w:val="center"/>
              <w:rPr>
                <w:rFonts w:asciiTheme="minorHAnsi" w:hAnsiTheme="minorHAnsi" w:cstheme="minorHAnsi"/>
                <w:sz w:val="22"/>
                <w:szCs w:val="22"/>
              </w:rPr>
            </w:pPr>
          </w:p>
        </w:tc>
        <w:tc>
          <w:tcPr>
            <w:tcW w:w="850" w:type="dxa"/>
          </w:tcPr>
          <w:p w14:paraId="30D202C8" w14:textId="77777777" w:rsidR="00A55ECE" w:rsidRPr="00C65A6F" w:rsidRDefault="00A55ECE" w:rsidP="003A438A">
            <w:pPr>
              <w:jc w:val="center"/>
              <w:rPr>
                <w:rFonts w:asciiTheme="minorHAnsi" w:hAnsiTheme="minorHAnsi" w:cstheme="minorHAnsi"/>
                <w:sz w:val="22"/>
                <w:szCs w:val="22"/>
              </w:rPr>
            </w:pPr>
          </w:p>
        </w:tc>
        <w:tc>
          <w:tcPr>
            <w:tcW w:w="709" w:type="dxa"/>
          </w:tcPr>
          <w:p w14:paraId="03C185C1" w14:textId="77777777" w:rsidR="00A55ECE" w:rsidRPr="00C65A6F" w:rsidRDefault="00A55ECE" w:rsidP="003A438A">
            <w:pPr>
              <w:jc w:val="center"/>
              <w:rPr>
                <w:rFonts w:asciiTheme="minorHAnsi" w:hAnsiTheme="minorHAnsi" w:cstheme="minorHAnsi"/>
                <w:sz w:val="22"/>
                <w:szCs w:val="22"/>
              </w:rPr>
            </w:pPr>
          </w:p>
        </w:tc>
      </w:tr>
      <w:tr w:rsidR="00A55ECE" w:rsidRPr="00C65A6F" w14:paraId="711E2E12" w14:textId="77777777" w:rsidTr="007D0F84">
        <w:tc>
          <w:tcPr>
            <w:tcW w:w="567" w:type="dxa"/>
          </w:tcPr>
          <w:p w14:paraId="3685656E"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4</w:t>
            </w:r>
          </w:p>
        </w:tc>
        <w:tc>
          <w:tcPr>
            <w:tcW w:w="6096" w:type="dxa"/>
          </w:tcPr>
          <w:p w14:paraId="3690FFD5"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Relevance of:</w:t>
            </w:r>
          </w:p>
          <w:p w14:paraId="73B3642B" w14:textId="77777777" w:rsidR="00A55ECE" w:rsidRPr="00C65A6F" w:rsidRDefault="00A55ECE" w:rsidP="00FA5B87">
            <w:pPr>
              <w:pStyle w:val="ListParagraph"/>
              <w:numPr>
                <w:ilvl w:val="0"/>
                <w:numId w:val="5"/>
              </w:numPr>
              <w:rPr>
                <w:rFonts w:asciiTheme="minorHAnsi" w:hAnsiTheme="minorHAnsi" w:cstheme="minorHAnsi"/>
                <w:sz w:val="22"/>
                <w:szCs w:val="22"/>
              </w:rPr>
            </w:pPr>
            <w:r w:rsidRPr="00C65A6F">
              <w:rPr>
                <w:rFonts w:asciiTheme="minorHAnsi" w:hAnsiTheme="minorHAnsi" w:cstheme="minorHAnsi"/>
                <w:sz w:val="22"/>
                <w:szCs w:val="22"/>
              </w:rPr>
              <w:t>Specialized knowledge</w:t>
            </w:r>
          </w:p>
          <w:p w14:paraId="4416C500" w14:textId="77777777" w:rsidR="00A55ECE" w:rsidRPr="00C65A6F" w:rsidRDefault="00A55ECE" w:rsidP="00FA5B87">
            <w:pPr>
              <w:pStyle w:val="ListParagraph"/>
              <w:numPr>
                <w:ilvl w:val="0"/>
                <w:numId w:val="5"/>
              </w:numPr>
              <w:rPr>
                <w:rFonts w:asciiTheme="minorHAnsi" w:hAnsiTheme="minorHAnsi" w:cstheme="minorHAnsi"/>
                <w:sz w:val="22"/>
                <w:szCs w:val="22"/>
              </w:rPr>
            </w:pPr>
            <w:r w:rsidRPr="00C65A6F">
              <w:rPr>
                <w:rFonts w:asciiTheme="minorHAnsi" w:hAnsiTheme="minorHAnsi" w:cstheme="minorHAnsi"/>
                <w:sz w:val="22"/>
                <w:szCs w:val="22"/>
              </w:rPr>
              <w:t xml:space="preserve">Experience in similar </w:t>
            </w:r>
            <w:proofErr w:type="spellStart"/>
            <w:r w:rsidRPr="00C65A6F">
              <w:rPr>
                <w:rFonts w:asciiTheme="minorHAnsi" w:hAnsiTheme="minorHAnsi" w:cstheme="minorHAnsi"/>
                <w:sz w:val="22"/>
                <w:szCs w:val="22"/>
              </w:rPr>
              <w:t>programmes</w:t>
            </w:r>
            <w:proofErr w:type="spellEnd"/>
          </w:p>
          <w:p w14:paraId="389062BF" w14:textId="77777777" w:rsidR="00A55ECE" w:rsidRPr="00C65A6F" w:rsidRDefault="00A55ECE" w:rsidP="00FA5B87">
            <w:pPr>
              <w:pStyle w:val="ListParagraph"/>
              <w:numPr>
                <w:ilvl w:val="0"/>
                <w:numId w:val="5"/>
              </w:numPr>
              <w:rPr>
                <w:rFonts w:asciiTheme="minorHAnsi" w:hAnsiTheme="minorHAnsi" w:cstheme="minorHAnsi"/>
                <w:sz w:val="22"/>
                <w:szCs w:val="22"/>
              </w:rPr>
            </w:pPr>
            <w:r w:rsidRPr="00C65A6F">
              <w:rPr>
                <w:rFonts w:asciiTheme="minorHAnsi" w:hAnsiTheme="minorHAnsi" w:cstheme="minorHAnsi"/>
                <w:sz w:val="22"/>
                <w:szCs w:val="22"/>
              </w:rPr>
              <w:t>Experience in the region</w:t>
            </w:r>
          </w:p>
          <w:p w14:paraId="162919BF" w14:textId="24F8F817" w:rsidR="00A55ECE" w:rsidRPr="00C65A6F" w:rsidRDefault="00A55ECE" w:rsidP="00FA5B87">
            <w:pPr>
              <w:pStyle w:val="ListParagraph"/>
              <w:numPr>
                <w:ilvl w:val="0"/>
                <w:numId w:val="5"/>
              </w:numPr>
              <w:rPr>
                <w:rFonts w:cstheme="minorHAnsi"/>
              </w:rPr>
            </w:pPr>
            <w:r w:rsidRPr="00C65A6F">
              <w:rPr>
                <w:rFonts w:asciiTheme="minorHAnsi" w:hAnsiTheme="minorHAnsi" w:cstheme="minorHAnsi"/>
                <w:sz w:val="22"/>
                <w:szCs w:val="22"/>
              </w:rPr>
              <w:t xml:space="preserve">Work for </w:t>
            </w:r>
            <w:r w:rsidR="00A72D88" w:rsidRPr="00C65A6F">
              <w:rPr>
                <w:rFonts w:asciiTheme="minorHAnsi" w:hAnsiTheme="minorHAnsi" w:cstheme="minorHAnsi"/>
                <w:sz w:val="22"/>
                <w:szCs w:val="22"/>
              </w:rPr>
              <w:t>PRACTICAL ACTION</w:t>
            </w:r>
            <w:r w:rsidRPr="00C65A6F">
              <w:rPr>
                <w:rFonts w:asciiTheme="minorHAnsi" w:hAnsiTheme="minorHAnsi" w:cstheme="minorHAnsi"/>
                <w:sz w:val="22"/>
                <w:szCs w:val="22"/>
              </w:rPr>
              <w:t xml:space="preserve"> major </w:t>
            </w:r>
            <w:proofErr w:type="spellStart"/>
            <w:r w:rsidRPr="00C65A6F">
              <w:rPr>
                <w:rFonts w:asciiTheme="minorHAnsi" w:hAnsiTheme="minorHAnsi" w:cstheme="minorHAnsi"/>
                <w:sz w:val="22"/>
                <w:szCs w:val="22"/>
              </w:rPr>
              <w:t>programmes</w:t>
            </w:r>
            <w:proofErr w:type="spellEnd"/>
          </w:p>
          <w:p w14:paraId="41CD7E7E" w14:textId="77777777" w:rsidR="00A55ECE" w:rsidRPr="00C65A6F" w:rsidRDefault="00A55ECE" w:rsidP="00A55ECE">
            <w:pPr>
              <w:rPr>
                <w:rFonts w:asciiTheme="minorHAnsi" w:hAnsiTheme="minorHAnsi" w:cstheme="minorHAnsi"/>
                <w:sz w:val="22"/>
                <w:szCs w:val="22"/>
              </w:rPr>
            </w:pPr>
            <w:r w:rsidRPr="00C65A6F">
              <w:rPr>
                <w:rFonts w:asciiTheme="minorHAnsi" w:hAnsiTheme="minorHAnsi" w:cstheme="minorHAnsi"/>
                <w:sz w:val="22"/>
                <w:szCs w:val="22"/>
              </w:rPr>
              <w:t>At least 2 similar national/international projects</w:t>
            </w:r>
          </w:p>
        </w:tc>
        <w:tc>
          <w:tcPr>
            <w:tcW w:w="1134" w:type="dxa"/>
          </w:tcPr>
          <w:p w14:paraId="037A73E8"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140</w:t>
            </w:r>
          </w:p>
        </w:tc>
        <w:tc>
          <w:tcPr>
            <w:tcW w:w="567" w:type="dxa"/>
          </w:tcPr>
          <w:p w14:paraId="0BBD2D61" w14:textId="77777777" w:rsidR="00A55ECE" w:rsidRPr="00C65A6F" w:rsidRDefault="00A55ECE" w:rsidP="003A438A">
            <w:pPr>
              <w:jc w:val="center"/>
              <w:rPr>
                <w:rFonts w:asciiTheme="minorHAnsi" w:hAnsiTheme="minorHAnsi" w:cstheme="minorHAnsi"/>
                <w:sz w:val="22"/>
                <w:szCs w:val="22"/>
              </w:rPr>
            </w:pPr>
          </w:p>
        </w:tc>
        <w:tc>
          <w:tcPr>
            <w:tcW w:w="425" w:type="dxa"/>
          </w:tcPr>
          <w:p w14:paraId="73828826" w14:textId="77777777" w:rsidR="00A55ECE" w:rsidRPr="00C65A6F" w:rsidRDefault="00A55ECE" w:rsidP="003A438A">
            <w:pPr>
              <w:jc w:val="center"/>
              <w:rPr>
                <w:rFonts w:asciiTheme="minorHAnsi" w:hAnsiTheme="minorHAnsi" w:cstheme="minorHAnsi"/>
                <w:sz w:val="22"/>
                <w:szCs w:val="22"/>
              </w:rPr>
            </w:pPr>
          </w:p>
        </w:tc>
        <w:tc>
          <w:tcPr>
            <w:tcW w:w="567" w:type="dxa"/>
          </w:tcPr>
          <w:p w14:paraId="71AE168F" w14:textId="77777777" w:rsidR="00A55ECE" w:rsidRPr="00C65A6F" w:rsidRDefault="00A55ECE" w:rsidP="003A438A">
            <w:pPr>
              <w:jc w:val="center"/>
              <w:rPr>
                <w:rFonts w:asciiTheme="minorHAnsi" w:hAnsiTheme="minorHAnsi" w:cstheme="minorHAnsi"/>
                <w:sz w:val="22"/>
                <w:szCs w:val="22"/>
              </w:rPr>
            </w:pPr>
          </w:p>
        </w:tc>
        <w:tc>
          <w:tcPr>
            <w:tcW w:w="850" w:type="dxa"/>
          </w:tcPr>
          <w:p w14:paraId="3EA4566C" w14:textId="77777777" w:rsidR="00A55ECE" w:rsidRPr="00C65A6F" w:rsidRDefault="00A55ECE" w:rsidP="003A438A">
            <w:pPr>
              <w:jc w:val="center"/>
              <w:rPr>
                <w:rFonts w:asciiTheme="minorHAnsi" w:hAnsiTheme="minorHAnsi" w:cstheme="minorHAnsi"/>
                <w:sz w:val="22"/>
                <w:szCs w:val="22"/>
              </w:rPr>
            </w:pPr>
          </w:p>
        </w:tc>
        <w:tc>
          <w:tcPr>
            <w:tcW w:w="709" w:type="dxa"/>
          </w:tcPr>
          <w:p w14:paraId="41944B6B" w14:textId="77777777" w:rsidR="00A55ECE" w:rsidRPr="00C65A6F" w:rsidRDefault="00A55ECE" w:rsidP="003A438A">
            <w:pPr>
              <w:jc w:val="center"/>
              <w:rPr>
                <w:rFonts w:asciiTheme="minorHAnsi" w:hAnsiTheme="minorHAnsi" w:cstheme="minorHAnsi"/>
                <w:sz w:val="22"/>
                <w:szCs w:val="22"/>
              </w:rPr>
            </w:pPr>
          </w:p>
        </w:tc>
      </w:tr>
      <w:tr w:rsidR="00A55ECE" w:rsidRPr="00C65A6F" w14:paraId="6FAA64AE" w14:textId="77777777" w:rsidTr="007D0F84">
        <w:tc>
          <w:tcPr>
            <w:tcW w:w="6663" w:type="dxa"/>
            <w:gridSpan w:val="2"/>
          </w:tcPr>
          <w:p w14:paraId="2DDA5F74" w14:textId="77777777" w:rsidR="00A55ECE" w:rsidRPr="00C65A6F" w:rsidRDefault="00A55ECE" w:rsidP="003A438A">
            <w:pPr>
              <w:jc w:val="right"/>
              <w:rPr>
                <w:rFonts w:asciiTheme="minorHAnsi" w:hAnsiTheme="minorHAnsi" w:cstheme="minorHAnsi"/>
                <w:sz w:val="22"/>
                <w:szCs w:val="22"/>
              </w:rPr>
            </w:pPr>
            <w:r w:rsidRPr="00C65A6F">
              <w:rPr>
                <w:rFonts w:asciiTheme="minorHAnsi" w:hAnsiTheme="minorHAnsi" w:cstheme="minorHAnsi"/>
                <w:sz w:val="22"/>
                <w:szCs w:val="22"/>
              </w:rPr>
              <w:t>TOTAL</w:t>
            </w:r>
          </w:p>
        </w:tc>
        <w:tc>
          <w:tcPr>
            <w:tcW w:w="1134" w:type="dxa"/>
          </w:tcPr>
          <w:p w14:paraId="2D8CA2CF" w14:textId="77777777" w:rsidR="00A55ECE" w:rsidRPr="00C65A6F" w:rsidRDefault="00A55ECE" w:rsidP="003A438A">
            <w:pPr>
              <w:jc w:val="center"/>
              <w:rPr>
                <w:rFonts w:asciiTheme="minorHAnsi" w:hAnsiTheme="minorHAnsi" w:cstheme="minorHAnsi"/>
                <w:sz w:val="22"/>
                <w:szCs w:val="22"/>
              </w:rPr>
            </w:pPr>
            <w:r w:rsidRPr="00C65A6F">
              <w:rPr>
                <w:rFonts w:asciiTheme="minorHAnsi" w:hAnsiTheme="minorHAnsi" w:cstheme="minorHAnsi"/>
                <w:sz w:val="22"/>
                <w:szCs w:val="22"/>
              </w:rPr>
              <w:t>245</w:t>
            </w:r>
          </w:p>
        </w:tc>
        <w:tc>
          <w:tcPr>
            <w:tcW w:w="567" w:type="dxa"/>
          </w:tcPr>
          <w:p w14:paraId="074EA57C" w14:textId="77777777" w:rsidR="00A55ECE" w:rsidRPr="00C65A6F" w:rsidRDefault="00A55ECE" w:rsidP="003A438A">
            <w:pPr>
              <w:jc w:val="center"/>
              <w:rPr>
                <w:rFonts w:asciiTheme="minorHAnsi" w:hAnsiTheme="minorHAnsi" w:cstheme="minorHAnsi"/>
                <w:sz w:val="22"/>
                <w:szCs w:val="22"/>
              </w:rPr>
            </w:pPr>
          </w:p>
        </w:tc>
        <w:tc>
          <w:tcPr>
            <w:tcW w:w="425" w:type="dxa"/>
          </w:tcPr>
          <w:p w14:paraId="6F2F480E" w14:textId="77777777" w:rsidR="00A55ECE" w:rsidRPr="00C65A6F" w:rsidRDefault="00A55ECE" w:rsidP="003A438A">
            <w:pPr>
              <w:jc w:val="center"/>
              <w:rPr>
                <w:rFonts w:asciiTheme="minorHAnsi" w:hAnsiTheme="minorHAnsi" w:cstheme="minorHAnsi"/>
                <w:sz w:val="22"/>
                <w:szCs w:val="22"/>
              </w:rPr>
            </w:pPr>
          </w:p>
        </w:tc>
        <w:tc>
          <w:tcPr>
            <w:tcW w:w="567" w:type="dxa"/>
          </w:tcPr>
          <w:p w14:paraId="03EC4244" w14:textId="77777777" w:rsidR="00A55ECE" w:rsidRPr="00C65A6F" w:rsidRDefault="00A55ECE" w:rsidP="003A438A">
            <w:pPr>
              <w:jc w:val="center"/>
              <w:rPr>
                <w:rFonts w:asciiTheme="minorHAnsi" w:hAnsiTheme="minorHAnsi" w:cstheme="minorHAnsi"/>
                <w:sz w:val="22"/>
                <w:szCs w:val="22"/>
              </w:rPr>
            </w:pPr>
          </w:p>
        </w:tc>
        <w:tc>
          <w:tcPr>
            <w:tcW w:w="850" w:type="dxa"/>
          </w:tcPr>
          <w:p w14:paraId="19B6E3E0" w14:textId="77777777" w:rsidR="00A55ECE" w:rsidRPr="00C65A6F" w:rsidRDefault="00A55ECE" w:rsidP="003A438A">
            <w:pPr>
              <w:jc w:val="center"/>
              <w:rPr>
                <w:rFonts w:asciiTheme="minorHAnsi" w:hAnsiTheme="minorHAnsi" w:cstheme="minorHAnsi"/>
                <w:sz w:val="22"/>
                <w:szCs w:val="22"/>
              </w:rPr>
            </w:pPr>
          </w:p>
        </w:tc>
        <w:tc>
          <w:tcPr>
            <w:tcW w:w="709" w:type="dxa"/>
          </w:tcPr>
          <w:p w14:paraId="1850D28F" w14:textId="77777777" w:rsidR="00A55ECE" w:rsidRPr="00C65A6F" w:rsidRDefault="00A55ECE" w:rsidP="003A438A">
            <w:pPr>
              <w:jc w:val="center"/>
              <w:rPr>
                <w:rFonts w:asciiTheme="minorHAnsi" w:hAnsiTheme="minorHAnsi" w:cstheme="minorHAnsi"/>
                <w:sz w:val="22"/>
                <w:szCs w:val="22"/>
              </w:rPr>
            </w:pPr>
          </w:p>
        </w:tc>
      </w:tr>
    </w:tbl>
    <w:p w14:paraId="76E551E8" w14:textId="77777777" w:rsidR="004C1681" w:rsidRPr="00C65A6F" w:rsidRDefault="004C1681" w:rsidP="004C1681">
      <w:pPr>
        <w:jc w:val="both"/>
      </w:pPr>
    </w:p>
    <w:p w14:paraId="5684244C" w14:textId="77777777" w:rsidR="004C1681" w:rsidRPr="00C65A6F" w:rsidRDefault="007B582C" w:rsidP="005575E1">
      <w:pPr>
        <w:pStyle w:val="Heading4"/>
      </w:pPr>
      <w:r w:rsidRPr="00C65A6F">
        <w:t>C</w:t>
      </w:r>
      <w:r w:rsidR="004C1681" w:rsidRPr="00C65A6F">
        <w:t xml:space="preserve"> – Proposed work plan and approach</w:t>
      </w:r>
    </w:p>
    <w:p w14:paraId="26714A8F" w14:textId="77777777" w:rsidR="00A95333" w:rsidRPr="00C65A6F" w:rsidRDefault="00A95333" w:rsidP="00A95333"/>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4C1681" w:rsidRPr="00C65A6F" w14:paraId="68AFACA3" w14:textId="77777777" w:rsidTr="007D0F84">
        <w:trPr>
          <w:tblHeader/>
        </w:trPr>
        <w:tc>
          <w:tcPr>
            <w:tcW w:w="6091" w:type="dxa"/>
            <w:gridSpan w:val="2"/>
            <w:vMerge w:val="restart"/>
          </w:tcPr>
          <w:p w14:paraId="63460658" w14:textId="77777777" w:rsidR="004C1681" w:rsidRPr="00C65A6F" w:rsidRDefault="004C1681" w:rsidP="003A438A">
            <w:pPr>
              <w:jc w:val="both"/>
              <w:rPr>
                <w:rFonts w:asciiTheme="minorHAnsi" w:hAnsiTheme="minorHAnsi" w:cstheme="minorHAnsi"/>
                <w:sz w:val="22"/>
                <w:szCs w:val="22"/>
              </w:rPr>
            </w:pPr>
            <w:r w:rsidRPr="00C65A6F">
              <w:rPr>
                <w:rFonts w:asciiTheme="minorHAnsi" w:hAnsiTheme="minorHAnsi" w:cstheme="minorHAnsi"/>
                <w:sz w:val="22"/>
                <w:szCs w:val="22"/>
              </w:rPr>
              <w:t>Item</w:t>
            </w:r>
          </w:p>
        </w:tc>
        <w:tc>
          <w:tcPr>
            <w:tcW w:w="1417" w:type="dxa"/>
            <w:vMerge w:val="restart"/>
          </w:tcPr>
          <w:p w14:paraId="106E593B" w14:textId="77777777" w:rsidR="004C1681" w:rsidRPr="00C65A6F" w:rsidRDefault="004C1681" w:rsidP="003A438A">
            <w:pPr>
              <w:jc w:val="both"/>
              <w:rPr>
                <w:rFonts w:asciiTheme="minorHAnsi" w:hAnsiTheme="minorHAnsi" w:cstheme="minorHAnsi"/>
                <w:sz w:val="22"/>
                <w:szCs w:val="22"/>
              </w:rPr>
            </w:pPr>
            <w:r w:rsidRPr="00C65A6F">
              <w:rPr>
                <w:rFonts w:asciiTheme="minorHAnsi" w:hAnsiTheme="minorHAnsi" w:cstheme="minorHAnsi"/>
                <w:sz w:val="22"/>
                <w:szCs w:val="22"/>
              </w:rPr>
              <w:t>POINTS OBTAINABLE</w:t>
            </w:r>
          </w:p>
        </w:tc>
        <w:tc>
          <w:tcPr>
            <w:tcW w:w="2977" w:type="dxa"/>
            <w:gridSpan w:val="5"/>
          </w:tcPr>
          <w:p w14:paraId="7461D830"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FIRM</w:t>
            </w:r>
          </w:p>
        </w:tc>
      </w:tr>
      <w:tr w:rsidR="004C1681" w:rsidRPr="00C65A6F" w14:paraId="6B3E6979" w14:textId="77777777" w:rsidTr="007D0F84">
        <w:trPr>
          <w:tblHeader/>
        </w:trPr>
        <w:tc>
          <w:tcPr>
            <w:tcW w:w="6091" w:type="dxa"/>
            <w:gridSpan w:val="2"/>
            <w:vMerge/>
          </w:tcPr>
          <w:p w14:paraId="367EC527" w14:textId="77777777" w:rsidR="004C1681" w:rsidRPr="00C65A6F" w:rsidRDefault="004C1681" w:rsidP="003A438A">
            <w:pPr>
              <w:jc w:val="both"/>
              <w:rPr>
                <w:rFonts w:asciiTheme="minorHAnsi" w:hAnsiTheme="minorHAnsi" w:cstheme="minorHAnsi"/>
                <w:sz w:val="22"/>
                <w:szCs w:val="22"/>
              </w:rPr>
            </w:pPr>
          </w:p>
        </w:tc>
        <w:tc>
          <w:tcPr>
            <w:tcW w:w="1417" w:type="dxa"/>
            <w:vMerge/>
          </w:tcPr>
          <w:p w14:paraId="385E3E23" w14:textId="77777777" w:rsidR="004C1681" w:rsidRPr="00C65A6F" w:rsidRDefault="004C1681" w:rsidP="003A438A">
            <w:pPr>
              <w:jc w:val="both"/>
              <w:rPr>
                <w:rFonts w:asciiTheme="minorHAnsi" w:hAnsiTheme="minorHAnsi" w:cstheme="minorHAnsi"/>
                <w:sz w:val="22"/>
                <w:szCs w:val="22"/>
              </w:rPr>
            </w:pPr>
          </w:p>
        </w:tc>
        <w:tc>
          <w:tcPr>
            <w:tcW w:w="709" w:type="dxa"/>
          </w:tcPr>
          <w:p w14:paraId="12829DCF"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A</w:t>
            </w:r>
          </w:p>
        </w:tc>
        <w:tc>
          <w:tcPr>
            <w:tcW w:w="425" w:type="dxa"/>
          </w:tcPr>
          <w:p w14:paraId="37ECC08D"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B</w:t>
            </w:r>
          </w:p>
        </w:tc>
        <w:tc>
          <w:tcPr>
            <w:tcW w:w="709" w:type="dxa"/>
          </w:tcPr>
          <w:p w14:paraId="10A3BD76"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C</w:t>
            </w:r>
          </w:p>
        </w:tc>
        <w:tc>
          <w:tcPr>
            <w:tcW w:w="567" w:type="dxa"/>
          </w:tcPr>
          <w:p w14:paraId="74A82258"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D</w:t>
            </w:r>
          </w:p>
        </w:tc>
        <w:tc>
          <w:tcPr>
            <w:tcW w:w="567" w:type="dxa"/>
          </w:tcPr>
          <w:p w14:paraId="713A78EF"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E</w:t>
            </w:r>
          </w:p>
        </w:tc>
      </w:tr>
      <w:tr w:rsidR="004C1681" w:rsidRPr="00C65A6F" w14:paraId="2C1422AB" w14:textId="77777777" w:rsidTr="007D0F84">
        <w:tc>
          <w:tcPr>
            <w:tcW w:w="534" w:type="dxa"/>
          </w:tcPr>
          <w:p w14:paraId="54614283"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1</w:t>
            </w:r>
          </w:p>
        </w:tc>
        <w:tc>
          <w:tcPr>
            <w:tcW w:w="5557" w:type="dxa"/>
          </w:tcPr>
          <w:p w14:paraId="324189A9" w14:textId="724BC978" w:rsidR="004C1681" w:rsidRPr="00C65A6F" w:rsidRDefault="004C1681" w:rsidP="00DB5392">
            <w:pPr>
              <w:rPr>
                <w:rFonts w:asciiTheme="minorHAnsi" w:hAnsiTheme="minorHAnsi" w:cstheme="minorHAnsi"/>
                <w:sz w:val="22"/>
                <w:szCs w:val="22"/>
              </w:rPr>
            </w:pPr>
            <w:r w:rsidRPr="00C65A6F">
              <w:rPr>
                <w:rFonts w:asciiTheme="minorHAnsi" w:hAnsiTheme="minorHAnsi" w:cstheme="minorHAnsi"/>
                <w:sz w:val="22"/>
                <w:szCs w:val="22"/>
              </w:rPr>
              <w:t xml:space="preserve">To what degree the firm </w:t>
            </w:r>
            <w:r w:rsidR="00DB5392" w:rsidRPr="00C65A6F">
              <w:rPr>
                <w:rFonts w:asciiTheme="minorHAnsi" w:hAnsiTheme="minorHAnsi" w:cstheme="minorHAnsi"/>
                <w:sz w:val="22"/>
                <w:szCs w:val="22"/>
              </w:rPr>
              <w:t xml:space="preserve">understands </w:t>
            </w:r>
            <w:r w:rsidRPr="00C65A6F">
              <w:rPr>
                <w:rFonts w:asciiTheme="minorHAnsi" w:hAnsiTheme="minorHAnsi" w:cstheme="minorHAnsi"/>
                <w:sz w:val="22"/>
                <w:szCs w:val="22"/>
              </w:rPr>
              <w:t>the task</w:t>
            </w:r>
          </w:p>
        </w:tc>
        <w:tc>
          <w:tcPr>
            <w:tcW w:w="1417" w:type="dxa"/>
          </w:tcPr>
          <w:p w14:paraId="174AEBB8"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45</w:t>
            </w:r>
          </w:p>
        </w:tc>
        <w:tc>
          <w:tcPr>
            <w:tcW w:w="709" w:type="dxa"/>
          </w:tcPr>
          <w:p w14:paraId="3041A4B9" w14:textId="77777777" w:rsidR="004C1681" w:rsidRPr="00C65A6F" w:rsidRDefault="004C1681" w:rsidP="003A438A">
            <w:pPr>
              <w:jc w:val="center"/>
              <w:rPr>
                <w:rFonts w:asciiTheme="minorHAnsi" w:hAnsiTheme="minorHAnsi" w:cstheme="minorHAnsi"/>
                <w:sz w:val="22"/>
                <w:szCs w:val="22"/>
              </w:rPr>
            </w:pPr>
          </w:p>
        </w:tc>
        <w:tc>
          <w:tcPr>
            <w:tcW w:w="425" w:type="dxa"/>
          </w:tcPr>
          <w:p w14:paraId="61590D7E" w14:textId="77777777" w:rsidR="004C1681" w:rsidRPr="00C65A6F" w:rsidRDefault="004C1681" w:rsidP="003A438A">
            <w:pPr>
              <w:jc w:val="center"/>
              <w:rPr>
                <w:rFonts w:asciiTheme="minorHAnsi" w:hAnsiTheme="minorHAnsi" w:cstheme="minorHAnsi"/>
                <w:sz w:val="22"/>
                <w:szCs w:val="22"/>
              </w:rPr>
            </w:pPr>
          </w:p>
        </w:tc>
        <w:tc>
          <w:tcPr>
            <w:tcW w:w="709" w:type="dxa"/>
          </w:tcPr>
          <w:p w14:paraId="30679522" w14:textId="77777777" w:rsidR="004C1681" w:rsidRPr="00C65A6F" w:rsidRDefault="004C1681" w:rsidP="003A438A">
            <w:pPr>
              <w:jc w:val="center"/>
              <w:rPr>
                <w:rFonts w:asciiTheme="minorHAnsi" w:hAnsiTheme="minorHAnsi" w:cstheme="minorHAnsi"/>
                <w:sz w:val="22"/>
                <w:szCs w:val="22"/>
              </w:rPr>
            </w:pPr>
          </w:p>
        </w:tc>
        <w:tc>
          <w:tcPr>
            <w:tcW w:w="567" w:type="dxa"/>
          </w:tcPr>
          <w:p w14:paraId="10D10495" w14:textId="77777777" w:rsidR="004C1681" w:rsidRPr="00C65A6F" w:rsidRDefault="004C1681" w:rsidP="003A438A">
            <w:pPr>
              <w:jc w:val="center"/>
              <w:rPr>
                <w:rFonts w:asciiTheme="minorHAnsi" w:hAnsiTheme="minorHAnsi" w:cstheme="minorHAnsi"/>
                <w:sz w:val="22"/>
                <w:szCs w:val="22"/>
              </w:rPr>
            </w:pPr>
          </w:p>
        </w:tc>
        <w:tc>
          <w:tcPr>
            <w:tcW w:w="567" w:type="dxa"/>
          </w:tcPr>
          <w:p w14:paraId="3DA989B1" w14:textId="77777777" w:rsidR="004C1681" w:rsidRPr="00C65A6F" w:rsidRDefault="004C1681" w:rsidP="003A438A">
            <w:pPr>
              <w:jc w:val="center"/>
              <w:rPr>
                <w:rFonts w:asciiTheme="minorHAnsi" w:hAnsiTheme="minorHAnsi" w:cstheme="minorHAnsi"/>
                <w:sz w:val="22"/>
                <w:szCs w:val="22"/>
              </w:rPr>
            </w:pPr>
          </w:p>
        </w:tc>
      </w:tr>
      <w:tr w:rsidR="004C1681" w:rsidRPr="00C65A6F" w14:paraId="0584CBC6" w14:textId="77777777" w:rsidTr="007D0F84">
        <w:tc>
          <w:tcPr>
            <w:tcW w:w="534" w:type="dxa"/>
          </w:tcPr>
          <w:p w14:paraId="1B82CC05"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2</w:t>
            </w:r>
          </w:p>
        </w:tc>
        <w:tc>
          <w:tcPr>
            <w:tcW w:w="5557" w:type="dxa"/>
          </w:tcPr>
          <w:p w14:paraId="03D9A3C0"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Have the important aspects of the task been addressed in sufficient detail?</w:t>
            </w:r>
          </w:p>
        </w:tc>
        <w:tc>
          <w:tcPr>
            <w:tcW w:w="1417" w:type="dxa"/>
          </w:tcPr>
          <w:p w14:paraId="4F6BBE9D"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45</w:t>
            </w:r>
          </w:p>
        </w:tc>
        <w:tc>
          <w:tcPr>
            <w:tcW w:w="709" w:type="dxa"/>
          </w:tcPr>
          <w:p w14:paraId="737C59E9" w14:textId="77777777" w:rsidR="004C1681" w:rsidRPr="00C65A6F" w:rsidRDefault="004C1681" w:rsidP="003A438A">
            <w:pPr>
              <w:jc w:val="center"/>
              <w:rPr>
                <w:rFonts w:asciiTheme="minorHAnsi" w:hAnsiTheme="minorHAnsi" w:cstheme="minorHAnsi"/>
                <w:sz w:val="22"/>
                <w:szCs w:val="22"/>
              </w:rPr>
            </w:pPr>
          </w:p>
        </w:tc>
        <w:tc>
          <w:tcPr>
            <w:tcW w:w="425" w:type="dxa"/>
          </w:tcPr>
          <w:p w14:paraId="0492276D" w14:textId="77777777" w:rsidR="004C1681" w:rsidRPr="00C65A6F" w:rsidRDefault="004C1681" w:rsidP="003A438A">
            <w:pPr>
              <w:jc w:val="center"/>
              <w:rPr>
                <w:rFonts w:asciiTheme="minorHAnsi" w:hAnsiTheme="minorHAnsi" w:cstheme="minorHAnsi"/>
                <w:sz w:val="22"/>
                <w:szCs w:val="22"/>
              </w:rPr>
            </w:pPr>
          </w:p>
        </w:tc>
        <w:tc>
          <w:tcPr>
            <w:tcW w:w="709" w:type="dxa"/>
          </w:tcPr>
          <w:p w14:paraId="75FF23BC" w14:textId="77777777" w:rsidR="004C1681" w:rsidRPr="00C65A6F" w:rsidRDefault="004C1681" w:rsidP="003A438A">
            <w:pPr>
              <w:jc w:val="center"/>
              <w:rPr>
                <w:rFonts w:asciiTheme="minorHAnsi" w:hAnsiTheme="minorHAnsi" w:cstheme="minorHAnsi"/>
                <w:sz w:val="22"/>
                <w:szCs w:val="22"/>
              </w:rPr>
            </w:pPr>
          </w:p>
        </w:tc>
        <w:tc>
          <w:tcPr>
            <w:tcW w:w="567" w:type="dxa"/>
          </w:tcPr>
          <w:p w14:paraId="580AEAC4" w14:textId="77777777" w:rsidR="004C1681" w:rsidRPr="00C65A6F" w:rsidRDefault="004C1681" w:rsidP="003A438A">
            <w:pPr>
              <w:jc w:val="center"/>
              <w:rPr>
                <w:rFonts w:asciiTheme="minorHAnsi" w:hAnsiTheme="minorHAnsi" w:cstheme="minorHAnsi"/>
                <w:sz w:val="22"/>
                <w:szCs w:val="22"/>
              </w:rPr>
            </w:pPr>
          </w:p>
        </w:tc>
        <w:tc>
          <w:tcPr>
            <w:tcW w:w="567" w:type="dxa"/>
          </w:tcPr>
          <w:p w14:paraId="35DD4AA1" w14:textId="77777777" w:rsidR="004C1681" w:rsidRPr="00C65A6F" w:rsidRDefault="004C1681" w:rsidP="003A438A">
            <w:pPr>
              <w:jc w:val="center"/>
              <w:rPr>
                <w:rFonts w:asciiTheme="minorHAnsi" w:hAnsiTheme="minorHAnsi" w:cstheme="minorHAnsi"/>
                <w:sz w:val="22"/>
                <w:szCs w:val="22"/>
              </w:rPr>
            </w:pPr>
          </w:p>
        </w:tc>
      </w:tr>
      <w:tr w:rsidR="004C1681" w:rsidRPr="00C65A6F" w14:paraId="493A43A4" w14:textId="77777777" w:rsidTr="007D0F84">
        <w:tc>
          <w:tcPr>
            <w:tcW w:w="534" w:type="dxa"/>
          </w:tcPr>
          <w:p w14:paraId="528A10C5"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3</w:t>
            </w:r>
          </w:p>
        </w:tc>
        <w:tc>
          <w:tcPr>
            <w:tcW w:w="5557" w:type="dxa"/>
          </w:tcPr>
          <w:p w14:paraId="15B224FE"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Are time, schedule and man-power estimates well defined and consistent with the task?</w:t>
            </w:r>
          </w:p>
        </w:tc>
        <w:tc>
          <w:tcPr>
            <w:tcW w:w="1417" w:type="dxa"/>
          </w:tcPr>
          <w:p w14:paraId="6E41EC6D"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85</w:t>
            </w:r>
          </w:p>
        </w:tc>
        <w:tc>
          <w:tcPr>
            <w:tcW w:w="709" w:type="dxa"/>
          </w:tcPr>
          <w:p w14:paraId="72180EBA" w14:textId="77777777" w:rsidR="004C1681" w:rsidRPr="00C65A6F" w:rsidRDefault="004C1681" w:rsidP="003A438A">
            <w:pPr>
              <w:jc w:val="center"/>
              <w:rPr>
                <w:rFonts w:asciiTheme="minorHAnsi" w:hAnsiTheme="minorHAnsi" w:cstheme="minorHAnsi"/>
                <w:sz w:val="22"/>
                <w:szCs w:val="22"/>
              </w:rPr>
            </w:pPr>
          </w:p>
        </w:tc>
        <w:tc>
          <w:tcPr>
            <w:tcW w:w="425" w:type="dxa"/>
          </w:tcPr>
          <w:p w14:paraId="1FF9DC99" w14:textId="77777777" w:rsidR="004C1681" w:rsidRPr="00C65A6F" w:rsidRDefault="004C1681" w:rsidP="003A438A">
            <w:pPr>
              <w:jc w:val="center"/>
              <w:rPr>
                <w:rFonts w:asciiTheme="minorHAnsi" w:hAnsiTheme="minorHAnsi" w:cstheme="minorHAnsi"/>
                <w:sz w:val="22"/>
                <w:szCs w:val="22"/>
              </w:rPr>
            </w:pPr>
          </w:p>
        </w:tc>
        <w:tc>
          <w:tcPr>
            <w:tcW w:w="709" w:type="dxa"/>
          </w:tcPr>
          <w:p w14:paraId="4F90AA21" w14:textId="77777777" w:rsidR="004C1681" w:rsidRPr="00C65A6F" w:rsidRDefault="004C1681" w:rsidP="003A438A">
            <w:pPr>
              <w:jc w:val="center"/>
              <w:rPr>
                <w:rFonts w:asciiTheme="minorHAnsi" w:hAnsiTheme="minorHAnsi" w:cstheme="minorHAnsi"/>
                <w:sz w:val="22"/>
                <w:szCs w:val="22"/>
              </w:rPr>
            </w:pPr>
          </w:p>
        </w:tc>
        <w:tc>
          <w:tcPr>
            <w:tcW w:w="567" w:type="dxa"/>
          </w:tcPr>
          <w:p w14:paraId="7BDB97F0" w14:textId="77777777" w:rsidR="004C1681" w:rsidRPr="00C65A6F" w:rsidRDefault="004C1681" w:rsidP="003A438A">
            <w:pPr>
              <w:jc w:val="center"/>
              <w:rPr>
                <w:rFonts w:asciiTheme="minorHAnsi" w:hAnsiTheme="minorHAnsi" w:cstheme="minorHAnsi"/>
                <w:sz w:val="22"/>
                <w:szCs w:val="22"/>
              </w:rPr>
            </w:pPr>
          </w:p>
        </w:tc>
        <w:tc>
          <w:tcPr>
            <w:tcW w:w="567" w:type="dxa"/>
          </w:tcPr>
          <w:p w14:paraId="3260DE3B" w14:textId="77777777" w:rsidR="004C1681" w:rsidRPr="00C65A6F" w:rsidRDefault="004C1681" w:rsidP="003A438A">
            <w:pPr>
              <w:jc w:val="center"/>
              <w:rPr>
                <w:rFonts w:asciiTheme="minorHAnsi" w:hAnsiTheme="minorHAnsi" w:cstheme="minorHAnsi"/>
                <w:sz w:val="22"/>
                <w:szCs w:val="22"/>
              </w:rPr>
            </w:pPr>
          </w:p>
        </w:tc>
      </w:tr>
      <w:tr w:rsidR="004C1681" w:rsidRPr="00C65A6F" w14:paraId="06B7C125" w14:textId="77777777" w:rsidTr="007D0F84">
        <w:tc>
          <w:tcPr>
            <w:tcW w:w="534" w:type="dxa"/>
          </w:tcPr>
          <w:p w14:paraId="5B41CBFC"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lastRenderedPageBreak/>
              <w:t>4</w:t>
            </w:r>
          </w:p>
        </w:tc>
        <w:tc>
          <w:tcPr>
            <w:tcW w:w="5557" w:type="dxa"/>
          </w:tcPr>
          <w:p w14:paraId="063B617C"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The scope of the project is well defined and corresponds to the TOR.</w:t>
            </w:r>
          </w:p>
        </w:tc>
        <w:tc>
          <w:tcPr>
            <w:tcW w:w="1417" w:type="dxa"/>
          </w:tcPr>
          <w:p w14:paraId="2F178AD8" w14:textId="77777777" w:rsidR="004C1681" w:rsidRPr="00C65A6F" w:rsidRDefault="004C1681" w:rsidP="003A438A">
            <w:pPr>
              <w:jc w:val="center"/>
              <w:rPr>
                <w:rFonts w:asciiTheme="minorHAnsi" w:hAnsiTheme="minorHAnsi" w:cstheme="minorHAnsi"/>
                <w:sz w:val="22"/>
                <w:szCs w:val="22"/>
              </w:rPr>
            </w:pPr>
          </w:p>
          <w:p w14:paraId="35364E2C"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70</w:t>
            </w:r>
          </w:p>
        </w:tc>
        <w:tc>
          <w:tcPr>
            <w:tcW w:w="709" w:type="dxa"/>
          </w:tcPr>
          <w:p w14:paraId="7F61AF51" w14:textId="77777777" w:rsidR="004C1681" w:rsidRPr="00C65A6F" w:rsidRDefault="004C1681" w:rsidP="003A438A">
            <w:pPr>
              <w:jc w:val="center"/>
              <w:rPr>
                <w:rFonts w:asciiTheme="minorHAnsi" w:hAnsiTheme="minorHAnsi" w:cstheme="minorHAnsi"/>
                <w:sz w:val="22"/>
                <w:szCs w:val="22"/>
              </w:rPr>
            </w:pPr>
          </w:p>
        </w:tc>
        <w:tc>
          <w:tcPr>
            <w:tcW w:w="425" w:type="dxa"/>
          </w:tcPr>
          <w:p w14:paraId="618FC59D" w14:textId="77777777" w:rsidR="004C1681" w:rsidRPr="00C65A6F" w:rsidRDefault="004C1681" w:rsidP="003A438A">
            <w:pPr>
              <w:jc w:val="center"/>
              <w:rPr>
                <w:rFonts w:asciiTheme="minorHAnsi" w:hAnsiTheme="minorHAnsi" w:cstheme="minorHAnsi"/>
                <w:sz w:val="22"/>
                <w:szCs w:val="22"/>
              </w:rPr>
            </w:pPr>
          </w:p>
        </w:tc>
        <w:tc>
          <w:tcPr>
            <w:tcW w:w="709" w:type="dxa"/>
          </w:tcPr>
          <w:p w14:paraId="639CF65E" w14:textId="77777777" w:rsidR="004C1681" w:rsidRPr="00C65A6F" w:rsidRDefault="004C1681" w:rsidP="003A438A">
            <w:pPr>
              <w:jc w:val="center"/>
              <w:rPr>
                <w:rFonts w:asciiTheme="minorHAnsi" w:hAnsiTheme="minorHAnsi" w:cstheme="minorHAnsi"/>
                <w:sz w:val="22"/>
                <w:szCs w:val="22"/>
              </w:rPr>
            </w:pPr>
          </w:p>
        </w:tc>
        <w:tc>
          <w:tcPr>
            <w:tcW w:w="567" w:type="dxa"/>
          </w:tcPr>
          <w:p w14:paraId="17A4684A" w14:textId="77777777" w:rsidR="004C1681" w:rsidRPr="00C65A6F" w:rsidRDefault="004C1681" w:rsidP="003A438A">
            <w:pPr>
              <w:jc w:val="center"/>
              <w:rPr>
                <w:rFonts w:asciiTheme="minorHAnsi" w:hAnsiTheme="minorHAnsi" w:cstheme="minorHAnsi"/>
                <w:sz w:val="22"/>
                <w:szCs w:val="22"/>
              </w:rPr>
            </w:pPr>
          </w:p>
        </w:tc>
        <w:tc>
          <w:tcPr>
            <w:tcW w:w="567" w:type="dxa"/>
          </w:tcPr>
          <w:p w14:paraId="1941A731" w14:textId="77777777" w:rsidR="004C1681" w:rsidRPr="00C65A6F" w:rsidRDefault="004C1681" w:rsidP="003A438A">
            <w:pPr>
              <w:jc w:val="center"/>
              <w:rPr>
                <w:rFonts w:asciiTheme="minorHAnsi" w:hAnsiTheme="minorHAnsi" w:cstheme="minorHAnsi"/>
                <w:sz w:val="22"/>
                <w:szCs w:val="22"/>
              </w:rPr>
            </w:pPr>
          </w:p>
        </w:tc>
      </w:tr>
      <w:tr w:rsidR="004C1681" w:rsidRPr="00C65A6F" w14:paraId="4D4CDE39" w14:textId="77777777" w:rsidTr="007D0F84">
        <w:tc>
          <w:tcPr>
            <w:tcW w:w="534" w:type="dxa"/>
          </w:tcPr>
          <w:p w14:paraId="527960B6"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5</w:t>
            </w:r>
          </w:p>
        </w:tc>
        <w:tc>
          <w:tcPr>
            <w:tcW w:w="5557" w:type="dxa"/>
          </w:tcPr>
          <w:p w14:paraId="15800FC5"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Clear, logical, realistic presentation of the activity sequence?</w:t>
            </w:r>
          </w:p>
          <w:p w14:paraId="6CE9B063"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Project is sufficiently thought out to promise efficient implementation?</w:t>
            </w:r>
          </w:p>
        </w:tc>
        <w:tc>
          <w:tcPr>
            <w:tcW w:w="1417" w:type="dxa"/>
          </w:tcPr>
          <w:p w14:paraId="5C20AC2A" w14:textId="77777777" w:rsidR="004C1681" w:rsidRPr="00C65A6F" w:rsidRDefault="004C1681" w:rsidP="003A438A">
            <w:pPr>
              <w:jc w:val="center"/>
              <w:rPr>
                <w:rFonts w:asciiTheme="minorHAnsi" w:hAnsiTheme="minorHAnsi" w:cstheme="minorHAnsi"/>
                <w:sz w:val="22"/>
                <w:szCs w:val="22"/>
              </w:rPr>
            </w:pPr>
          </w:p>
          <w:p w14:paraId="6C79BE2B"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70</w:t>
            </w:r>
          </w:p>
        </w:tc>
        <w:tc>
          <w:tcPr>
            <w:tcW w:w="709" w:type="dxa"/>
          </w:tcPr>
          <w:p w14:paraId="15815B94" w14:textId="77777777" w:rsidR="004C1681" w:rsidRPr="00C65A6F" w:rsidRDefault="004C1681" w:rsidP="003A438A">
            <w:pPr>
              <w:jc w:val="center"/>
              <w:rPr>
                <w:rFonts w:asciiTheme="minorHAnsi" w:hAnsiTheme="minorHAnsi" w:cstheme="minorHAnsi"/>
                <w:sz w:val="22"/>
                <w:szCs w:val="22"/>
              </w:rPr>
            </w:pPr>
          </w:p>
        </w:tc>
        <w:tc>
          <w:tcPr>
            <w:tcW w:w="425" w:type="dxa"/>
          </w:tcPr>
          <w:p w14:paraId="1EA2FC3B" w14:textId="77777777" w:rsidR="004C1681" w:rsidRPr="00C65A6F" w:rsidRDefault="004C1681" w:rsidP="003A438A">
            <w:pPr>
              <w:jc w:val="center"/>
              <w:rPr>
                <w:rFonts w:asciiTheme="minorHAnsi" w:hAnsiTheme="minorHAnsi" w:cstheme="minorHAnsi"/>
                <w:sz w:val="22"/>
                <w:szCs w:val="22"/>
              </w:rPr>
            </w:pPr>
          </w:p>
        </w:tc>
        <w:tc>
          <w:tcPr>
            <w:tcW w:w="709" w:type="dxa"/>
          </w:tcPr>
          <w:p w14:paraId="6DB33780" w14:textId="77777777" w:rsidR="004C1681" w:rsidRPr="00C65A6F" w:rsidRDefault="004C1681" w:rsidP="003A438A">
            <w:pPr>
              <w:jc w:val="center"/>
              <w:rPr>
                <w:rFonts w:asciiTheme="minorHAnsi" w:hAnsiTheme="minorHAnsi" w:cstheme="minorHAnsi"/>
                <w:sz w:val="22"/>
                <w:szCs w:val="22"/>
              </w:rPr>
            </w:pPr>
          </w:p>
        </w:tc>
        <w:tc>
          <w:tcPr>
            <w:tcW w:w="567" w:type="dxa"/>
          </w:tcPr>
          <w:p w14:paraId="0F652210" w14:textId="77777777" w:rsidR="004C1681" w:rsidRPr="00C65A6F" w:rsidRDefault="004C1681" w:rsidP="003A438A">
            <w:pPr>
              <w:jc w:val="center"/>
              <w:rPr>
                <w:rFonts w:asciiTheme="minorHAnsi" w:hAnsiTheme="minorHAnsi" w:cstheme="minorHAnsi"/>
                <w:sz w:val="22"/>
                <w:szCs w:val="22"/>
              </w:rPr>
            </w:pPr>
          </w:p>
        </w:tc>
        <w:tc>
          <w:tcPr>
            <w:tcW w:w="567" w:type="dxa"/>
          </w:tcPr>
          <w:p w14:paraId="35D87D54" w14:textId="77777777" w:rsidR="004C1681" w:rsidRPr="00C65A6F" w:rsidRDefault="004C1681" w:rsidP="003A438A">
            <w:pPr>
              <w:jc w:val="center"/>
              <w:rPr>
                <w:rFonts w:asciiTheme="minorHAnsi" w:hAnsiTheme="minorHAnsi" w:cstheme="minorHAnsi"/>
                <w:sz w:val="22"/>
                <w:szCs w:val="22"/>
              </w:rPr>
            </w:pPr>
          </w:p>
        </w:tc>
      </w:tr>
      <w:tr w:rsidR="004C1681" w:rsidRPr="00C65A6F" w14:paraId="27FD9784" w14:textId="77777777" w:rsidTr="007D0F84">
        <w:tc>
          <w:tcPr>
            <w:tcW w:w="6091" w:type="dxa"/>
            <w:gridSpan w:val="2"/>
          </w:tcPr>
          <w:p w14:paraId="18F62154" w14:textId="77777777" w:rsidR="004C1681" w:rsidRPr="00C65A6F" w:rsidRDefault="004C1681" w:rsidP="003A438A">
            <w:pPr>
              <w:jc w:val="right"/>
              <w:rPr>
                <w:rFonts w:asciiTheme="minorHAnsi" w:hAnsiTheme="minorHAnsi" w:cstheme="minorHAnsi"/>
                <w:sz w:val="22"/>
                <w:szCs w:val="22"/>
              </w:rPr>
            </w:pPr>
            <w:r w:rsidRPr="00C65A6F">
              <w:rPr>
                <w:rFonts w:asciiTheme="minorHAnsi" w:hAnsiTheme="minorHAnsi" w:cstheme="minorHAnsi"/>
                <w:sz w:val="22"/>
                <w:szCs w:val="22"/>
              </w:rPr>
              <w:t>TOTAL</w:t>
            </w:r>
          </w:p>
        </w:tc>
        <w:tc>
          <w:tcPr>
            <w:tcW w:w="1417" w:type="dxa"/>
          </w:tcPr>
          <w:p w14:paraId="35694738"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315</w:t>
            </w:r>
          </w:p>
        </w:tc>
        <w:tc>
          <w:tcPr>
            <w:tcW w:w="709" w:type="dxa"/>
          </w:tcPr>
          <w:p w14:paraId="22DDEF8F" w14:textId="77777777" w:rsidR="004C1681" w:rsidRPr="00C65A6F" w:rsidRDefault="004C1681" w:rsidP="003A438A">
            <w:pPr>
              <w:jc w:val="center"/>
              <w:rPr>
                <w:rFonts w:asciiTheme="minorHAnsi" w:hAnsiTheme="minorHAnsi" w:cstheme="minorHAnsi"/>
                <w:sz w:val="22"/>
                <w:szCs w:val="22"/>
              </w:rPr>
            </w:pPr>
          </w:p>
        </w:tc>
        <w:tc>
          <w:tcPr>
            <w:tcW w:w="425" w:type="dxa"/>
          </w:tcPr>
          <w:p w14:paraId="373C0DFA" w14:textId="77777777" w:rsidR="004C1681" w:rsidRPr="00C65A6F" w:rsidRDefault="004C1681" w:rsidP="003A438A">
            <w:pPr>
              <w:jc w:val="center"/>
              <w:rPr>
                <w:rFonts w:asciiTheme="minorHAnsi" w:hAnsiTheme="minorHAnsi" w:cstheme="minorHAnsi"/>
                <w:sz w:val="22"/>
                <w:szCs w:val="22"/>
              </w:rPr>
            </w:pPr>
          </w:p>
        </w:tc>
        <w:tc>
          <w:tcPr>
            <w:tcW w:w="709" w:type="dxa"/>
          </w:tcPr>
          <w:p w14:paraId="15F0FF2C" w14:textId="77777777" w:rsidR="004C1681" w:rsidRPr="00C65A6F" w:rsidRDefault="004C1681" w:rsidP="003A438A">
            <w:pPr>
              <w:jc w:val="center"/>
              <w:rPr>
                <w:rFonts w:asciiTheme="minorHAnsi" w:hAnsiTheme="minorHAnsi" w:cstheme="minorHAnsi"/>
                <w:sz w:val="22"/>
                <w:szCs w:val="22"/>
              </w:rPr>
            </w:pPr>
          </w:p>
        </w:tc>
        <w:tc>
          <w:tcPr>
            <w:tcW w:w="567" w:type="dxa"/>
          </w:tcPr>
          <w:p w14:paraId="5979FC2C" w14:textId="77777777" w:rsidR="004C1681" w:rsidRPr="00C65A6F" w:rsidRDefault="004C1681" w:rsidP="003A438A">
            <w:pPr>
              <w:jc w:val="center"/>
              <w:rPr>
                <w:rFonts w:asciiTheme="minorHAnsi" w:hAnsiTheme="minorHAnsi" w:cstheme="minorHAnsi"/>
                <w:sz w:val="22"/>
                <w:szCs w:val="22"/>
              </w:rPr>
            </w:pPr>
          </w:p>
        </w:tc>
        <w:tc>
          <w:tcPr>
            <w:tcW w:w="567" w:type="dxa"/>
          </w:tcPr>
          <w:p w14:paraId="37CBFEE0" w14:textId="77777777" w:rsidR="004C1681" w:rsidRPr="00C65A6F" w:rsidRDefault="004C1681" w:rsidP="003A438A">
            <w:pPr>
              <w:jc w:val="center"/>
              <w:rPr>
                <w:rFonts w:asciiTheme="minorHAnsi" w:hAnsiTheme="minorHAnsi" w:cstheme="minorHAnsi"/>
                <w:sz w:val="22"/>
                <w:szCs w:val="22"/>
              </w:rPr>
            </w:pPr>
          </w:p>
        </w:tc>
      </w:tr>
    </w:tbl>
    <w:p w14:paraId="46AA6903" w14:textId="77777777" w:rsidR="004C1681" w:rsidRPr="00C65A6F" w:rsidRDefault="004C1681" w:rsidP="004C1681">
      <w:pPr>
        <w:jc w:val="both"/>
      </w:pPr>
    </w:p>
    <w:p w14:paraId="128B6B90" w14:textId="77777777" w:rsidR="004C1681" w:rsidRPr="00C65A6F" w:rsidRDefault="007B582C" w:rsidP="005575E1">
      <w:pPr>
        <w:pStyle w:val="Heading4"/>
      </w:pPr>
      <w:r w:rsidRPr="00C65A6F">
        <w:t>D</w:t>
      </w:r>
      <w:r w:rsidR="004C1681" w:rsidRPr="00C65A6F">
        <w:t xml:space="preserve"> – Personnel</w:t>
      </w:r>
    </w:p>
    <w:p w14:paraId="09AA3421" w14:textId="77777777" w:rsidR="00A95333" w:rsidRPr="00C65A6F" w:rsidRDefault="00A95333" w:rsidP="00A95333"/>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4C1681" w:rsidRPr="00C65A6F" w14:paraId="43EEFF4B" w14:textId="77777777" w:rsidTr="007D0F84">
        <w:trPr>
          <w:tblHeader/>
        </w:trPr>
        <w:tc>
          <w:tcPr>
            <w:tcW w:w="6091" w:type="dxa"/>
            <w:gridSpan w:val="2"/>
            <w:vMerge w:val="restart"/>
          </w:tcPr>
          <w:p w14:paraId="619E8E08" w14:textId="77777777" w:rsidR="004C1681" w:rsidRPr="00C65A6F" w:rsidRDefault="004C1681" w:rsidP="003A438A">
            <w:pPr>
              <w:jc w:val="both"/>
              <w:rPr>
                <w:rFonts w:asciiTheme="minorHAnsi" w:hAnsiTheme="minorHAnsi" w:cstheme="minorHAnsi"/>
                <w:sz w:val="22"/>
                <w:szCs w:val="22"/>
              </w:rPr>
            </w:pPr>
            <w:r w:rsidRPr="00C65A6F">
              <w:rPr>
                <w:rFonts w:asciiTheme="minorHAnsi" w:hAnsiTheme="minorHAnsi" w:cstheme="minorHAnsi"/>
                <w:sz w:val="22"/>
                <w:szCs w:val="22"/>
              </w:rPr>
              <w:t>Item</w:t>
            </w:r>
          </w:p>
        </w:tc>
        <w:tc>
          <w:tcPr>
            <w:tcW w:w="2268" w:type="dxa"/>
            <w:vMerge w:val="restart"/>
          </w:tcPr>
          <w:p w14:paraId="1ABBC404" w14:textId="77777777" w:rsidR="004C1681" w:rsidRPr="00C65A6F" w:rsidRDefault="004C1681" w:rsidP="003A438A">
            <w:pPr>
              <w:jc w:val="both"/>
              <w:rPr>
                <w:rFonts w:asciiTheme="minorHAnsi" w:hAnsiTheme="minorHAnsi" w:cstheme="minorHAnsi"/>
                <w:sz w:val="22"/>
                <w:szCs w:val="22"/>
              </w:rPr>
            </w:pPr>
            <w:r w:rsidRPr="00C65A6F">
              <w:rPr>
                <w:rFonts w:asciiTheme="minorHAnsi" w:hAnsiTheme="minorHAnsi" w:cstheme="minorHAnsi"/>
                <w:sz w:val="22"/>
                <w:szCs w:val="22"/>
              </w:rPr>
              <w:t>POINTS OBTAINABLE</w:t>
            </w:r>
          </w:p>
        </w:tc>
        <w:tc>
          <w:tcPr>
            <w:tcW w:w="1984" w:type="dxa"/>
            <w:gridSpan w:val="5"/>
          </w:tcPr>
          <w:p w14:paraId="305B91A4"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FIRM</w:t>
            </w:r>
          </w:p>
        </w:tc>
      </w:tr>
      <w:tr w:rsidR="004C1681" w:rsidRPr="00C65A6F" w14:paraId="168AB6E8" w14:textId="77777777" w:rsidTr="007D0F84">
        <w:tc>
          <w:tcPr>
            <w:tcW w:w="6091" w:type="dxa"/>
            <w:gridSpan w:val="2"/>
            <w:vMerge/>
          </w:tcPr>
          <w:p w14:paraId="42C4BB5C" w14:textId="77777777" w:rsidR="004C1681" w:rsidRPr="00C65A6F" w:rsidRDefault="004C1681" w:rsidP="003A438A">
            <w:pPr>
              <w:jc w:val="both"/>
              <w:rPr>
                <w:rFonts w:asciiTheme="minorHAnsi" w:hAnsiTheme="minorHAnsi" w:cstheme="minorHAnsi"/>
                <w:sz w:val="22"/>
                <w:szCs w:val="22"/>
              </w:rPr>
            </w:pPr>
          </w:p>
        </w:tc>
        <w:tc>
          <w:tcPr>
            <w:tcW w:w="2268" w:type="dxa"/>
            <w:vMerge/>
          </w:tcPr>
          <w:p w14:paraId="10548D78" w14:textId="77777777" w:rsidR="004C1681" w:rsidRPr="00C65A6F" w:rsidRDefault="004C1681" w:rsidP="003A438A">
            <w:pPr>
              <w:jc w:val="both"/>
              <w:rPr>
                <w:rFonts w:asciiTheme="minorHAnsi" w:hAnsiTheme="minorHAnsi" w:cstheme="minorHAnsi"/>
                <w:sz w:val="22"/>
                <w:szCs w:val="22"/>
              </w:rPr>
            </w:pPr>
          </w:p>
        </w:tc>
        <w:tc>
          <w:tcPr>
            <w:tcW w:w="425" w:type="dxa"/>
          </w:tcPr>
          <w:p w14:paraId="16C3EE4B"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A</w:t>
            </w:r>
          </w:p>
        </w:tc>
        <w:tc>
          <w:tcPr>
            <w:tcW w:w="283" w:type="dxa"/>
          </w:tcPr>
          <w:p w14:paraId="75996179"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B</w:t>
            </w:r>
          </w:p>
        </w:tc>
        <w:tc>
          <w:tcPr>
            <w:tcW w:w="426" w:type="dxa"/>
          </w:tcPr>
          <w:p w14:paraId="183D61EF"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C</w:t>
            </w:r>
          </w:p>
        </w:tc>
        <w:tc>
          <w:tcPr>
            <w:tcW w:w="567" w:type="dxa"/>
          </w:tcPr>
          <w:p w14:paraId="05E2D4C9"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D</w:t>
            </w:r>
          </w:p>
        </w:tc>
        <w:tc>
          <w:tcPr>
            <w:tcW w:w="283" w:type="dxa"/>
          </w:tcPr>
          <w:p w14:paraId="6A09D704"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E</w:t>
            </w:r>
          </w:p>
        </w:tc>
      </w:tr>
      <w:tr w:rsidR="004C1681" w:rsidRPr="00C65A6F" w14:paraId="78E2C6C7" w14:textId="77777777" w:rsidTr="007D0F84">
        <w:tc>
          <w:tcPr>
            <w:tcW w:w="534" w:type="dxa"/>
          </w:tcPr>
          <w:p w14:paraId="62979ED2"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1</w:t>
            </w:r>
          </w:p>
        </w:tc>
        <w:tc>
          <w:tcPr>
            <w:tcW w:w="5557" w:type="dxa"/>
          </w:tcPr>
          <w:p w14:paraId="6DB4D57F"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Suitability for the project</w:t>
            </w:r>
          </w:p>
        </w:tc>
        <w:tc>
          <w:tcPr>
            <w:tcW w:w="2268" w:type="dxa"/>
          </w:tcPr>
          <w:p w14:paraId="4D6F68F7" w14:textId="77777777" w:rsidR="004C1681" w:rsidRPr="00C65A6F" w:rsidRDefault="00A95333"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425" w:type="dxa"/>
          </w:tcPr>
          <w:p w14:paraId="461AA113" w14:textId="77777777" w:rsidR="004C1681" w:rsidRPr="00C65A6F" w:rsidRDefault="004C1681" w:rsidP="003A438A">
            <w:pPr>
              <w:jc w:val="center"/>
              <w:rPr>
                <w:rFonts w:asciiTheme="minorHAnsi" w:hAnsiTheme="minorHAnsi" w:cstheme="minorHAnsi"/>
                <w:sz w:val="22"/>
                <w:szCs w:val="22"/>
              </w:rPr>
            </w:pPr>
          </w:p>
        </w:tc>
        <w:tc>
          <w:tcPr>
            <w:tcW w:w="283" w:type="dxa"/>
          </w:tcPr>
          <w:p w14:paraId="06A22B79" w14:textId="77777777" w:rsidR="004C1681" w:rsidRPr="00C65A6F" w:rsidRDefault="004C1681" w:rsidP="003A438A">
            <w:pPr>
              <w:jc w:val="center"/>
              <w:rPr>
                <w:rFonts w:asciiTheme="minorHAnsi" w:hAnsiTheme="minorHAnsi" w:cstheme="minorHAnsi"/>
                <w:sz w:val="22"/>
                <w:szCs w:val="22"/>
              </w:rPr>
            </w:pPr>
          </w:p>
        </w:tc>
        <w:tc>
          <w:tcPr>
            <w:tcW w:w="426" w:type="dxa"/>
          </w:tcPr>
          <w:p w14:paraId="166A8512" w14:textId="77777777" w:rsidR="004C1681" w:rsidRPr="00C65A6F" w:rsidRDefault="004C1681" w:rsidP="003A438A">
            <w:pPr>
              <w:jc w:val="center"/>
              <w:rPr>
                <w:rFonts w:asciiTheme="minorHAnsi" w:hAnsiTheme="minorHAnsi" w:cstheme="minorHAnsi"/>
                <w:sz w:val="22"/>
                <w:szCs w:val="22"/>
              </w:rPr>
            </w:pPr>
          </w:p>
        </w:tc>
        <w:tc>
          <w:tcPr>
            <w:tcW w:w="567" w:type="dxa"/>
          </w:tcPr>
          <w:p w14:paraId="0F7FBB4A" w14:textId="77777777" w:rsidR="004C1681" w:rsidRPr="00C65A6F" w:rsidRDefault="004C1681" w:rsidP="003A438A">
            <w:pPr>
              <w:jc w:val="center"/>
              <w:rPr>
                <w:rFonts w:asciiTheme="minorHAnsi" w:hAnsiTheme="minorHAnsi" w:cstheme="minorHAnsi"/>
                <w:sz w:val="22"/>
                <w:szCs w:val="22"/>
              </w:rPr>
            </w:pPr>
          </w:p>
        </w:tc>
        <w:tc>
          <w:tcPr>
            <w:tcW w:w="283" w:type="dxa"/>
          </w:tcPr>
          <w:p w14:paraId="3240BEC1" w14:textId="77777777" w:rsidR="004C1681" w:rsidRPr="00C65A6F" w:rsidRDefault="004C1681" w:rsidP="003A438A">
            <w:pPr>
              <w:jc w:val="center"/>
              <w:rPr>
                <w:rFonts w:asciiTheme="minorHAnsi" w:hAnsiTheme="minorHAnsi" w:cstheme="minorHAnsi"/>
                <w:sz w:val="22"/>
                <w:szCs w:val="22"/>
              </w:rPr>
            </w:pPr>
          </w:p>
        </w:tc>
      </w:tr>
      <w:tr w:rsidR="004C1681" w:rsidRPr="00C65A6F" w14:paraId="0D425AF1" w14:textId="77777777" w:rsidTr="007D0F84">
        <w:tc>
          <w:tcPr>
            <w:tcW w:w="534" w:type="dxa"/>
          </w:tcPr>
          <w:p w14:paraId="2EF0CA3D"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2</w:t>
            </w:r>
          </w:p>
        </w:tc>
        <w:tc>
          <w:tcPr>
            <w:tcW w:w="5557" w:type="dxa"/>
          </w:tcPr>
          <w:p w14:paraId="668B4912"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Knowledge of the region</w:t>
            </w:r>
          </w:p>
        </w:tc>
        <w:tc>
          <w:tcPr>
            <w:tcW w:w="2268" w:type="dxa"/>
          </w:tcPr>
          <w:p w14:paraId="087F1940" w14:textId="77777777" w:rsidR="004C1681" w:rsidRPr="00C65A6F" w:rsidRDefault="00A95333"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425" w:type="dxa"/>
          </w:tcPr>
          <w:p w14:paraId="0EF85A56" w14:textId="77777777" w:rsidR="004C1681" w:rsidRPr="00C65A6F" w:rsidRDefault="004C1681" w:rsidP="003A438A">
            <w:pPr>
              <w:jc w:val="center"/>
              <w:rPr>
                <w:rFonts w:asciiTheme="minorHAnsi" w:hAnsiTheme="minorHAnsi" w:cstheme="minorHAnsi"/>
                <w:sz w:val="22"/>
                <w:szCs w:val="22"/>
              </w:rPr>
            </w:pPr>
          </w:p>
        </w:tc>
        <w:tc>
          <w:tcPr>
            <w:tcW w:w="283" w:type="dxa"/>
          </w:tcPr>
          <w:p w14:paraId="68AE3D8D" w14:textId="77777777" w:rsidR="004C1681" w:rsidRPr="00C65A6F" w:rsidRDefault="004C1681" w:rsidP="003A438A">
            <w:pPr>
              <w:jc w:val="center"/>
              <w:rPr>
                <w:rFonts w:asciiTheme="minorHAnsi" w:hAnsiTheme="minorHAnsi" w:cstheme="minorHAnsi"/>
                <w:sz w:val="22"/>
                <w:szCs w:val="22"/>
              </w:rPr>
            </w:pPr>
          </w:p>
        </w:tc>
        <w:tc>
          <w:tcPr>
            <w:tcW w:w="426" w:type="dxa"/>
          </w:tcPr>
          <w:p w14:paraId="7F7C3FC8" w14:textId="77777777" w:rsidR="004C1681" w:rsidRPr="00C65A6F" w:rsidRDefault="004C1681" w:rsidP="003A438A">
            <w:pPr>
              <w:jc w:val="center"/>
              <w:rPr>
                <w:rFonts w:asciiTheme="minorHAnsi" w:hAnsiTheme="minorHAnsi" w:cstheme="minorHAnsi"/>
                <w:sz w:val="22"/>
                <w:szCs w:val="22"/>
              </w:rPr>
            </w:pPr>
          </w:p>
        </w:tc>
        <w:tc>
          <w:tcPr>
            <w:tcW w:w="567" w:type="dxa"/>
          </w:tcPr>
          <w:p w14:paraId="5CA7DBA2" w14:textId="77777777" w:rsidR="004C1681" w:rsidRPr="00C65A6F" w:rsidRDefault="004C1681" w:rsidP="003A438A">
            <w:pPr>
              <w:jc w:val="center"/>
              <w:rPr>
                <w:rFonts w:asciiTheme="minorHAnsi" w:hAnsiTheme="minorHAnsi" w:cstheme="minorHAnsi"/>
                <w:sz w:val="22"/>
                <w:szCs w:val="22"/>
              </w:rPr>
            </w:pPr>
          </w:p>
        </w:tc>
        <w:tc>
          <w:tcPr>
            <w:tcW w:w="283" w:type="dxa"/>
          </w:tcPr>
          <w:p w14:paraId="2EA1B8FC" w14:textId="77777777" w:rsidR="004C1681" w:rsidRPr="00C65A6F" w:rsidRDefault="004C1681" w:rsidP="003A438A">
            <w:pPr>
              <w:jc w:val="center"/>
              <w:rPr>
                <w:rFonts w:asciiTheme="minorHAnsi" w:hAnsiTheme="minorHAnsi" w:cstheme="minorHAnsi"/>
                <w:sz w:val="22"/>
                <w:szCs w:val="22"/>
              </w:rPr>
            </w:pPr>
          </w:p>
        </w:tc>
      </w:tr>
      <w:tr w:rsidR="004C1681" w:rsidRPr="00C65A6F" w14:paraId="4BB07A58" w14:textId="77777777" w:rsidTr="007D0F84">
        <w:tc>
          <w:tcPr>
            <w:tcW w:w="534" w:type="dxa"/>
          </w:tcPr>
          <w:p w14:paraId="45A7764A"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3</w:t>
            </w:r>
          </w:p>
        </w:tc>
        <w:tc>
          <w:tcPr>
            <w:tcW w:w="5557" w:type="dxa"/>
          </w:tcPr>
          <w:p w14:paraId="4471CB33"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Professional experience in the area of specialization</w:t>
            </w:r>
          </w:p>
        </w:tc>
        <w:tc>
          <w:tcPr>
            <w:tcW w:w="2268" w:type="dxa"/>
          </w:tcPr>
          <w:p w14:paraId="5C8D46F5" w14:textId="77777777" w:rsidR="004C1681" w:rsidRPr="00C65A6F" w:rsidRDefault="00A95333"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425" w:type="dxa"/>
          </w:tcPr>
          <w:p w14:paraId="32E80045" w14:textId="77777777" w:rsidR="004C1681" w:rsidRPr="00C65A6F" w:rsidRDefault="004C1681" w:rsidP="003A438A">
            <w:pPr>
              <w:jc w:val="center"/>
              <w:rPr>
                <w:rFonts w:asciiTheme="minorHAnsi" w:hAnsiTheme="minorHAnsi" w:cstheme="minorHAnsi"/>
                <w:sz w:val="22"/>
                <w:szCs w:val="22"/>
              </w:rPr>
            </w:pPr>
          </w:p>
        </w:tc>
        <w:tc>
          <w:tcPr>
            <w:tcW w:w="283" w:type="dxa"/>
          </w:tcPr>
          <w:p w14:paraId="095F13B0" w14:textId="77777777" w:rsidR="004C1681" w:rsidRPr="00C65A6F" w:rsidRDefault="004C1681" w:rsidP="003A438A">
            <w:pPr>
              <w:jc w:val="center"/>
              <w:rPr>
                <w:rFonts w:asciiTheme="minorHAnsi" w:hAnsiTheme="minorHAnsi" w:cstheme="minorHAnsi"/>
                <w:sz w:val="22"/>
                <w:szCs w:val="22"/>
              </w:rPr>
            </w:pPr>
          </w:p>
        </w:tc>
        <w:tc>
          <w:tcPr>
            <w:tcW w:w="426" w:type="dxa"/>
          </w:tcPr>
          <w:p w14:paraId="1F82F864" w14:textId="77777777" w:rsidR="004C1681" w:rsidRPr="00C65A6F" w:rsidRDefault="004C1681" w:rsidP="003A438A">
            <w:pPr>
              <w:jc w:val="center"/>
              <w:rPr>
                <w:rFonts w:asciiTheme="minorHAnsi" w:hAnsiTheme="minorHAnsi" w:cstheme="minorHAnsi"/>
                <w:sz w:val="22"/>
                <w:szCs w:val="22"/>
              </w:rPr>
            </w:pPr>
          </w:p>
        </w:tc>
        <w:tc>
          <w:tcPr>
            <w:tcW w:w="567" w:type="dxa"/>
          </w:tcPr>
          <w:p w14:paraId="7E7FE9AB" w14:textId="77777777" w:rsidR="004C1681" w:rsidRPr="00C65A6F" w:rsidRDefault="004C1681" w:rsidP="003A438A">
            <w:pPr>
              <w:jc w:val="center"/>
              <w:rPr>
                <w:rFonts w:asciiTheme="minorHAnsi" w:hAnsiTheme="minorHAnsi" w:cstheme="minorHAnsi"/>
                <w:sz w:val="22"/>
                <w:szCs w:val="22"/>
              </w:rPr>
            </w:pPr>
          </w:p>
        </w:tc>
        <w:tc>
          <w:tcPr>
            <w:tcW w:w="283" w:type="dxa"/>
          </w:tcPr>
          <w:p w14:paraId="0C34410E" w14:textId="77777777" w:rsidR="004C1681" w:rsidRPr="00C65A6F" w:rsidRDefault="004C1681" w:rsidP="003A438A">
            <w:pPr>
              <w:jc w:val="center"/>
              <w:rPr>
                <w:rFonts w:asciiTheme="minorHAnsi" w:hAnsiTheme="minorHAnsi" w:cstheme="minorHAnsi"/>
                <w:sz w:val="22"/>
                <w:szCs w:val="22"/>
              </w:rPr>
            </w:pPr>
          </w:p>
        </w:tc>
      </w:tr>
      <w:tr w:rsidR="004C1681" w:rsidRPr="00C65A6F" w14:paraId="07724A7C" w14:textId="77777777" w:rsidTr="007D0F84">
        <w:tc>
          <w:tcPr>
            <w:tcW w:w="534" w:type="dxa"/>
          </w:tcPr>
          <w:p w14:paraId="4C526E04"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4</w:t>
            </w:r>
          </w:p>
        </w:tc>
        <w:tc>
          <w:tcPr>
            <w:tcW w:w="5557" w:type="dxa"/>
          </w:tcPr>
          <w:p w14:paraId="11536673" w14:textId="77777777" w:rsidR="004C1681" w:rsidRPr="00C65A6F" w:rsidRDefault="004C1681" w:rsidP="003A438A">
            <w:pPr>
              <w:rPr>
                <w:rFonts w:asciiTheme="minorHAnsi" w:hAnsiTheme="minorHAnsi" w:cstheme="minorHAnsi"/>
                <w:sz w:val="22"/>
                <w:szCs w:val="22"/>
              </w:rPr>
            </w:pPr>
            <w:r w:rsidRPr="00C65A6F">
              <w:rPr>
                <w:rFonts w:asciiTheme="minorHAnsi" w:hAnsiTheme="minorHAnsi" w:cstheme="minorHAnsi"/>
                <w:sz w:val="22"/>
                <w:szCs w:val="22"/>
              </w:rPr>
              <w:t>Language qualifications</w:t>
            </w:r>
          </w:p>
        </w:tc>
        <w:tc>
          <w:tcPr>
            <w:tcW w:w="2268" w:type="dxa"/>
          </w:tcPr>
          <w:p w14:paraId="478DF8D5" w14:textId="77777777" w:rsidR="004C1681" w:rsidRPr="00C65A6F" w:rsidRDefault="00A95333" w:rsidP="003A438A">
            <w:pPr>
              <w:jc w:val="center"/>
              <w:rPr>
                <w:rFonts w:asciiTheme="minorHAnsi" w:hAnsiTheme="minorHAnsi" w:cstheme="minorHAnsi"/>
                <w:sz w:val="22"/>
                <w:szCs w:val="22"/>
              </w:rPr>
            </w:pPr>
            <w:r w:rsidRPr="00C65A6F">
              <w:rPr>
                <w:rFonts w:asciiTheme="minorHAnsi" w:hAnsiTheme="minorHAnsi" w:cstheme="minorHAnsi"/>
                <w:sz w:val="22"/>
                <w:szCs w:val="22"/>
              </w:rPr>
              <w:t>35</w:t>
            </w:r>
          </w:p>
        </w:tc>
        <w:tc>
          <w:tcPr>
            <w:tcW w:w="425" w:type="dxa"/>
          </w:tcPr>
          <w:p w14:paraId="2C8FDFEB" w14:textId="77777777" w:rsidR="004C1681" w:rsidRPr="00C65A6F" w:rsidRDefault="004C1681" w:rsidP="003A438A">
            <w:pPr>
              <w:jc w:val="center"/>
              <w:rPr>
                <w:rFonts w:asciiTheme="minorHAnsi" w:hAnsiTheme="minorHAnsi" w:cstheme="minorHAnsi"/>
                <w:sz w:val="22"/>
                <w:szCs w:val="22"/>
              </w:rPr>
            </w:pPr>
          </w:p>
        </w:tc>
        <w:tc>
          <w:tcPr>
            <w:tcW w:w="283" w:type="dxa"/>
          </w:tcPr>
          <w:p w14:paraId="268DFA5D" w14:textId="77777777" w:rsidR="004C1681" w:rsidRPr="00C65A6F" w:rsidRDefault="004C1681" w:rsidP="003A438A">
            <w:pPr>
              <w:jc w:val="center"/>
              <w:rPr>
                <w:rFonts w:asciiTheme="minorHAnsi" w:hAnsiTheme="minorHAnsi" w:cstheme="minorHAnsi"/>
                <w:sz w:val="22"/>
                <w:szCs w:val="22"/>
              </w:rPr>
            </w:pPr>
          </w:p>
        </w:tc>
        <w:tc>
          <w:tcPr>
            <w:tcW w:w="426" w:type="dxa"/>
          </w:tcPr>
          <w:p w14:paraId="2FCA79E8" w14:textId="77777777" w:rsidR="004C1681" w:rsidRPr="00C65A6F" w:rsidRDefault="004C1681" w:rsidP="003A438A">
            <w:pPr>
              <w:jc w:val="center"/>
              <w:rPr>
                <w:rFonts w:asciiTheme="minorHAnsi" w:hAnsiTheme="minorHAnsi" w:cstheme="minorHAnsi"/>
                <w:sz w:val="22"/>
                <w:szCs w:val="22"/>
              </w:rPr>
            </w:pPr>
          </w:p>
        </w:tc>
        <w:tc>
          <w:tcPr>
            <w:tcW w:w="567" w:type="dxa"/>
          </w:tcPr>
          <w:p w14:paraId="05B394FF" w14:textId="77777777" w:rsidR="004C1681" w:rsidRPr="00C65A6F" w:rsidRDefault="004C1681" w:rsidP="003A438A">
            <w:pPr>
              <w:jc w:val="center"/>
              <w:rPr>
                <w:rFonts w:asciiTheme="minorHAnsi" w:hAnsiTheme="minorHAnsi" w:cstheme="minorHAnsi"/>
                <w:sz w:val="22"/>
                <w:szCs w:val="22"/>
              </w:rPr>
            </w:pPr>
          </w:p>
        </w:tc>
        <w:tc>
          <w:tcPr>
            <w:tcW w:w="283" w:type="dxa"/>
          </w:tcPr>
          <w:p w14:paraId="5567BAB3" w14:textId="77777777" w:rsidR="004C1681" w:rsidRPr="00C65A6F" w:rsidRDefault="004C1681" w:rsidP="003A438A">
            <w:pPr>
              <w:jc w:val="center"/>
              <w:rPr>
                <w:rFonts w:asciiTheme="minorHAnsi" w:hAnsiTheme="minorHAnsi" w:cstheme="minorHAnsi"/>
                <w:sz w:val="22"/>
                <w:szCs w:val="22"/>
              </w:rPr>
            </w:pPr>
          </w:p>
        </w:tc>
      </w:tr>
      <w:tr w:rsidR="004C1681" w:rsidRPr="00C65A6F" w14:paraId="05F5611D" w14:textId="77777777" w:rsidTr="007D0F84">
        <w:tc>
          <w:tcPr>
            <w:tcW w:w="6091" w:type="dxa"/>
            <w:gridSpan w:val="2"/>
          </w:tcPr>
          <w:p w14:paraId="46A02846" w14:textId="77777777" w:rsidR="004C1681" w:rsidRPr="00C65A6F" w:rsidRDefault="004C1681" w:rsidP="007D0F84">
            <w:pPr>
              <w:rPr>
                <w:rFonts w:asciiTheme="minorHAnsi" w:hAnsiTheme="minorHAnsi" w:cstheme="minorHAnsi"/>
                <w:sz w:val="22"/>
                <w:szCs w:val="22"/>
              </w:rPr>
            </w:pPr>
            <w:r w:rsidRPr="00C65A6F">
              <w:rPr>
                <w:rFonts w:asciiTheme="minorHAnsi" w:hAnsiTheme="minorHAnsi" w:cstheme="minorHAnsi"/>
                <w:sz w:val="22"/>
                <w:szCs w:val="22"/>
              </w:rPr>
              <w:t>TOTAL</w:t>
            </w:r>
          </w:p>
        </w:tc>
        <w:tc>
          <w:tcPr>
            <w:tcW w:w="2268" w:type="dxa"/>
          </w:tcPr>
          <w:p w14:paraId="0935EC3C" w14:textId="77777777" w:rsidR="004C1681" w:rsidRPr="00C65A6F" w:rsidRDefault="004C1681" w:rsidP="003A438A">
            <w:pPr>
              <w:jc w:val="center"/>
              <w:rPr>
                <w:rFonts w:asciiTheme="minorHAnsi" w:hAnsiTheme="minorHAnsi" w:cstheme="minorHAnsi"/>
                <w:sz w:val="22"/>
                <w:szCs w:val="22"/>
              </w:rPr>
            </w:pPr>
            <w:r w:rsidRPr="00C65A6F">
              <w:rPr>
                <w:rFonts w:asciiTheme="minorHAnsi" w:hAnsiTheme="minorHAnsi" w:cstheme="minorHAnsi"/>
                <w:sz w:val="22"/>
                <w:szCs w:val="22"/>
              </w:rPr>
              <w:t>140</w:t>
            </w:r>
          </w:p>
        </w:tc>
        <w:tc>
          <w:tcPr>
            <w:tcW w:w="425" w:type="dxa"/>
          </w:tcPr>
          <w:p w14:paraId="74B4755D" w14:textId="77777777" w:rsidR="004C1681" w:rsidRPr="00C65A6F" w:rsidRDefault="004C1681" w:rsidP="003A438A">
            <w:pPr>
              <w:jc w:val="center"/>
              <w:rPr>
                <w:rFonts w:asciiTheme="minorHAnsi" w:hAnsiTheme="minorHAnsi" w:cstheme="minorHAnsi"/>
                <w:sz w:val="22"/>
                <w:szCs w:val="22"/>
              </w:rPr>
            </w:pPr>
          </w:p>
        </w:tc>
        <w:tc>
          <w:tcPr>
            <w:tcW w:w="283" w:type="dxa"/>
          </w:tcPr>
          <w:p w14:paraId="4A075A22" w14:textId="77777777" w:rsidR="004C1681" w:rsidRPr="00C65A6F" w:rsidRDefault="004C1681" w:rsidP="003A438A">
            <w:pPr>
              <w:jc w:val="center"/>
              <w:rPr>
                <w:rFonts w:asciiTheme="minorHAnsi" w:hAnsiTheme="minorHAnsi" w:cstheme="minorHAnsi"/>
                <w:sz w:val="22"/>
                <w:szCs w:val="22"/>
              </w:rPr>
            </w:pPr>
          </w:p>
        </w:tc>
        <w:tc>
          <w:tcPr>
            <w:tcW w:w="426" w:type="dxa"/>
          </w:tcPr>
          <w:p w14:paraId="1719B32E" w14:textId="77777777" w:rsidR="004C1681" w:rsidRPr="00C65A6F" w:rsidRDefault="004C1681" w:rsidP="003A438A">
            <w:pPr>
              <w:jc w:val="center"/>
              <w:rPr>
                <w:rFonts w:asciiTheme="minorHAnsi" w:hAnsiTheme="minorHAnsi" w:cstheme="minorHAnsi"/>
                <w:sz w:val="22"/>
                <w:szCs w:val="22"/>
              </w:rPr>
            </w:pPr>
          </w:p>
        </w:tc>
        <w:tc>
          <w:tcPr>
            <w:tcW w:w="567" w:type="dxa"/>
          </w:tcPr>
          <w:p w14:paraId="4FFBA39B" w14:textId="77777777" w:rsidR="004C1681" w:rsidRPr="00C65A6F" w:rsidRDefault="004C1681" w:rsidP="003A438A">
            <w:pPr>
              <w:jc w:val="center"/>
              <w:rPr>
                <w:rFonts w:asciiTheme="minorHAnsi" w:hAnsiTheme="minorHAnsi" w:cstheme="minorHAnsi"/>
                <w:sz w:val="22"/>
                <w:szCs w:val="22"/>
              </w:rPr>
            </w:pPr>
          </w:p>
        </w:tc>
        <w:tc>
          <w:tcPr>
            <w:tcW w:w="283" w:type="dxa"/>
          </w:tcPr>
          <w:p w14:paraId="03C05E7C" w14:textId="77777777" w:rsidR="004C1681" w:rsidRPr="00C65A6F" w:rsidRDefault="004C1681" w:rsidP="003A438A">
            <w:pPr>
              <w:jc w:val="center"/>
              <w:rPr>
                <w:rFonts w:asciiTheme="minorHAnsi" w:hAnsiTheme="minorHAnsi" w:cstheme="minorHAnsi"/>
                <w:sz w:val="22"/>
                <w:szCs w:val="22"/>
              </w:rPr>
            </w:pPr>
          </w:p>
        </w:tc>
      </w:tr>
    </w:tbl>
    <w:p w14:paraId="319B5381" w14:textId="77777777" w:rsidR="004C1681" w:rsidRPr="00C65A6F" w:rsidRDefault="004C1681" w:rsidP="004C1681">
      <w:pPr>
        <w:jc w:val="both"/>
      </w:pPr>
    </w:p>
    <w:p w14:paraId="2EDF37A8" w14:textId="77777777" w:rsidR="002E1983" w:rsidRPr="00C65A6F" w:rsidRDefault="002E1983" w:rsidP="00CD06EF">
      <w:pPr>
        <w:jc w:val="both"/>
      </w:pPr>
    </w:p>
    <w:p w14:paraId="4466FFEC" w14:textId="77777777" w:rsidR="004C1681" w:rsidRPr="00C65A6F" w:rsidRDefault="004C1681" w:rsidP="00CD06EF">
      <w:pPr>
        <w:jc w:val="both"/>
      </w:pPr>
    </w:p>
    <w:p w14:paraId="3E74DD0C" w14:textId="77777777" w:rsidR="00552057" w:rsidRPr="00C65A6F" w:rsidRDefault="00552057" w:rsidP="00CD06EF">
      <w:pPr>
        <w:suppressAutoHyphens/>
        <w:ind w:left="540"/>
        <w:jc w:val="both"/>
        <w:rPr>
          <w:lang w:val="en-GB"/>
        </w:rPr>
        <w:sectPr w:rsidR="00552057" w:rsidRPr="00C65A6F" w:rsidSect="00CE1070">
          <w:headerReference w:type="default" r:id="rId13"/>
          <w:footerReference w:type="default" r:id="rId14"/>
          <w:pgSz w:w="11909" w:h="16834" w:code="9"/>
          <w:pgMar w:top="1134" w:right="1134" w:bottom="1134" w:left="1134" w:header="720" w:footer="720" w:gutter="0"/>
          <w:cols w:space="720"/>
          <w:docGrid w:linePitch="360"/>
        </w:sectPr>
      </w:pPr>
    </w:p>
    <w:p w14:paraId="2450E6CF" w14:textId="77777777" w:rsidR="00CD06EF" w:rsidRPr="00C65A6F" w:rsidRDefault="00CD06EF" w:rsidP="00CD06EF">
      <w:pPr>
        <w:suppressAutoHyphens/>
        <w:ind w:left="540"/>
        <w:jc w:val="both"/>
        <w:rPr>
          <w:lang w:val="en-GB"/>
        </w:rPr>
      </w:pPr>
    </w:p>
    <w:p w14:paraId="4EB357AF" w14:textId="77777777" w:rsidR="00EC16DD" w:rsidRPr="00ED1D6C" w:rsidRDefault="00EC16DD">
      <w:pPr>
        <w:rPr>
          <w:sz w:val="24"/>
          <w:szCs w:val="24"/>
        </w:rPr>
      </w:pPr>
      <w:r w:rsidRPr="00C65A6F">
        <w:rPr>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EC16DD" w:rsidRPr="00F26CDD" w14:paraId="6047A8E2" w14:textId="77777777" w:rsidTr="007A1D56">
        <w:tc>
          <w:tcPr>
            <w:tcW w:w="8928" w:type="dxa"/>
          </w:tcPr>
          <w:p w14:paraId="5137AF29" w14:textId="7DB52AA4" w:rsidR="00EC16DD" w:rsidRPr="00F26CDD" w:rsidRDefault="00B475E6" w:rsidP="00473ADC">
            <w:pPr>
              <w:pStyle w:val="Heading1"/>
            </w:pPr>
            <w:r w:rsidRPr="00F26CDD">
              <w:lastRenderedPageBreak/>
              <w:t>Annex</w:t>
            </w:r>
            <w:r w:rsidR="00394D72" w:rsidRPr="00F26CDD">
              <w:t xml:space="preserve"> III</w:t>
            </w:r>
            <w:r w:rsidR="00716784" w:rsidRPr="00F26CDD">
              <w:t xml:space="preserve"> – </w:t>
            </w:r>
            <w:r w:rsidR="00716784" w:rsidRPr="00F26CDD">
              <w:rPr>
                <w:snapToGrid w:val="0"/>
              </w:rPr>
              <w:t>PROPOSAL SUBMISSION FORM</w:t>
            </w:r>
          </w:p>
        </w:tc>
      </w:tr>
    </w:tbl>
    <w:p w14:paraId="3826E302" w14:textId="77777777" w:rsidR="00CD06EF" w:rsidRPr="00F26CDD" w:rsidRDefault="00EC16DD" w:rsidP="00CD06EF">
      <w:pPr>
        <w:suppressAutoHyphens/>
        <w:ind w:left="540"/>
        <w:jc w:val="both"/>
        <w:rPr>
          <w:sz w:val="24"/>
          <w:szCs w:val="24"/>
        </w:rPr>
      </w:pPr>
      <w:r w:rsidRPr="00F26CDD">
        <w:rPr>
          <w:sz w:val="24"/>
          <w:szCs w:val="24"/>
        </w:rPr>
        <w:t xml:space="preserve"> </w:t>
      </w:r>
      <w:r w:rsidR="00CD06EF" w:rsidRPr="00F26CDD">
        <w:rPr>
          <w:sz w:val="24"/>
          <w:szCs w:val="24"/>
        </w:rPr>
        <w:t>[Please insert company letter-head]</w:t>
      </w:r>
    </w:p>
    <w:p w14:paraId="46DF95B3" w14:textId="77777777" w:rsidR="00CD06EF" w:rsidRPr="00F26CDD" w:rsidRDefault="00FD5C14" w:rsidP="00FD5C14">
      <w:pPr>
        <w:tabs>
          <w:tab w:val="left" w:pos="9356"/>
        </w:tabs>
        <w:jc w:val="right"/>
        <w:rPr>
          <w:b/>
          <w:sz w:val="26"/>
          <w:szCs w:val="26"/>
        </w:rPr>
      </w:pPr>
      <w:r w:rsidRPr="00F26CDD">
        <w:rPr>
          <w:sz w:val="26"/>
          <w:szCs w:val="26"/>
        </w:rPr>
        <w:t>[INSERT DATE]</w:t>
      </w:r>
      <w:r w:rsidR="00CD06EF" w:rsidRPr="00F26CDD">
        <w:rPr>
          <w:sz w:val="26"/>
          <w:szCs w:val="26"/>
        </w:rPr>
        <w:t xml:space="preserve">                                                                                                                                     </w:t>
      </w:r>
    </w:p>
    <w:p w14:paraId="0A7EC2EE" w14:textId="77777777" w:rsidR="00CD06EF" w:rsidRPr="00F26CDD" w:rsidRDefault="00CD06EF" w:rsidP="00CD06EF">
      <w:pPr>
        <w:jc w:val="both"/>
        <w:rPr>
          <w:snapToGrid w:val="0"/>
          <w:sz w:val="24"/>
        </w:rPr>
      </w:pPr>
      <w:r w:rsidRPr="00F26CDD">
        <w:rPr>
          <w:snapToGrid w:val="0"/>
          <w:sz w:val="24"/>
        </w:rPr>
        <w:t>Dear Sir / Madam,</w:t>
      </w:r>
    </w:p>
    <w:p w14:paraId="3C08E234" w14:textId="1EA9B1A4" w:rsidR="00CD06EF" w:rsidRPr="00F26CDD" w:rsidRDefault="00CD06EF" w:rsidP="00A72D88">
      <w:pPr>
        <w:jc w:val="both"/>
        <w:rPr>
          <w:snapToGrid w:val="0"/>
          <w:sz w:val="24"/>
        </w:rPr>
      </w:pPr>
      <w:r w:rsidRPr="00F26CDD">
        <w:rPr>
          <w:snapToGrid w:val="0"/>
          <w:sz w:val="24"/>
        </w:rPr>
        <w:t xml:space="preserve">Having examined your Request for Proposal dated </w:t>
      </w:r>
      <w:proofErr w:type="spellStart"/>
      <w:r w:rsidRPr="00F26CDD">
        <w:rPr>
          <w:snapToGrid w:val="0"/>
          <w:sz w:val="24"/>
        </w:rPr>
        <w:t>dd</w:t>
      </w:r>
      <w:proofErr w:type="spellEnd"/>
      <w:r w:rsidRPr="00F26CDD">
        <w:rPr>
          <w:snapToGrid w:val="0"/>
          <w:sz w:val="24"/>
        </w:rPr>
        <w:t>/mm/</w:t>
      </w:r>
      <w:proofErr w:type="spellStart"/>
      <w:r w:rsidRPr="00F26CDD">
        <w:rPr>
          <w:snapToGrid w:val="0"/>
          <w:sz w:val="24"/>
        </w:rPr>
        <w:t>yyyy</w:t>
      </w:r>
      <w:proofErr w:type="spellEnd"/>
      <w:r w:rsidRPr="00F26CDD">
        <w:rPr>
          <w:snapToGrid w:val="0"/>
          <w:sz w:val="24"/>
        </w:rPr>
        <w:t xml:space="preserve">, we, the </w:t>
      </w:r>
      <w:r w:rsidR="00A72D88" w:rsidRPr="00F26CDD">
        <w:rPr>
          <w:snapToGrid w:val="0"/>
          <w:sz w:val="24"/>
        </w:rPr>
        <w:t>under signed</w:t>
      </w:r>
      <w:r w:rsidRPr="00F26CDD">
        <w:rPr>
          <w:snapToGrid w:val="0"/>
          <w:sz w:val="24"/>
        </w:rPr>
        <w:t xml:space="preserve">, offer to provide services to </w:t>
      </w:r>
      <w:r w:rsidR="00C73FC5" w:rsidRPr="00F26CDD">
        <w:rPr>
          <w:snapToGrid w:val="0"/>
          <w:sz w:val="24"/>
        </w:rPr>
        <w:t>PRACTICAL ACTION</w:t>
      </w:r>
      <w:r w:rsidRPr="00F26CDD">
        <w:rPr>
          <w:snapToGrid w:val="0"/>
          <w:sz w:val="24"/>
        </w:rPr>
        <w:t xml:space="preserve"> office in &lt;co</w:t>
      </w:r>
      <w:r w:rsidR="00A72D88" w:rsidRPr="00F26CDD">
        <w:rPr>
          <w:snapToGrid w:val="0"/>
          <w:sz w:val="24"/>
        </w:rPr>
        <w:t>untry</w:t>
      </w:r>
      <w:r w:rsidRPr="00F26CDD">
        <w:rPr>
          <w:snapToGrid w:val="0"/>
          <w:sz w:val="24"/>
        </w:rPr>
        <w:t xml:space="preserve">&gt; </w:t>
      </w:r>
      <w:r w:rsidR="00EC16DD" w:rsidRPr="00F26CDD">
        <w:rPr>
          <w:snapToGrid w:val="0"/>
          <w:sz w:val="24"/>
        </w:rPr>
        <w:t xml:space="preserve">according to the TOR provided by </w:t>
      </w:r>
      <w:r w:rsidR="00C73FC5" w:rsidRPr="00F26CDD">
        <w:rPr>
          <w:snapToGrid w:val="0"/>
          <w:sz w:val="24"/>
        </w:rPr>
        <w:t>PRACTICAL ACTION</w:t>
      </w:r>
      <w:r w:rsidRPr="00F26CDD">
        <w:rPr>
          <w:snapToGrid w:val="0"/>
          <w:sz w:val="24"/>
        </w:rPr>
        <w:t xml:space="preserve"> for the sum as quoted in the </w:t>
      </w:r>
      <w:r w:rsidRPr="00F26CDD">
        <w:rPr>
          <w:snapToGrid w:val="0"/>
          <w:sz w:val="24"/>
          <w:lang w:eastAsia="zh-CN"/>
        </w:rPr>
        <w:t>financial</w:t>
      </w:r>
      <w:r w:rsidRPr="00F26CDD">
        <w:rPr>
          <w:rFonts w:hint="eastAsia"/>
          <w:snapToGrid w:val="0"/>
          <w:sz w:val="24"/>
          <w:lang w:eastAsia="zh-CN"/>
        </w:rPr>
        <w:t xml:space="preserve"> proposal</w:t>
      </w:r>
      <w:r w:rsidRPr="00F26CDD">
        <w:rPr>
          <w:snapToGrid w:val="0"/>
          <w:sz w:val="24"/>
        </w:rPr>
        <w:t xml:space="preserve">. </w:t>
      </w:r>
    </w:p>
    <w:p w14:paraId="3BDAB224" w14:textId="30C90170" w:rsidR="00CD06EF" w:rsidRPr="00F26CDD" w:rsidRDefault="00CD06EF" w:rsidP="00E536AE">
      <w:pPr>
        <w:jc w:val="both"/>
        <w:rPr>
          <w:snapToGrid w:val="0"/>
          <w:sz w:val="24"/>
        </w:rPr>
      </w:pPr>
      <w:r w:rsidRPr="00F26CDD">
        <w:rPr>
          <w:snapToGrid w:val="0"/>
          <w:sz w:val="24"/>
        </w:rPr>
        <w:t xml:space="preserve">We </w:t>
      </w:r>
      <w:r w:rsidR="00E536AE" w:rsidRPr="00F26CDD">
        <w:rPr>
          <w:snapToGrid w:val="0"/>
          <w:sz w:val="24"/>
        </w:rPr>
        <w:t>un</w:t>
      </w:r>
      <w:r w:rsidRPr="00F26CDD">
        <w:rPr>
          <w:snapToGrid w:val="0"/>
          <w:sz w:val="24"/>
        </w:rPr>
        <w:t>dertake, if our proposal is accepted, to commence and complete delivery of all services specified in the contract within the time frame stipulated.</w:t>
      </w:r>
    </w:p>
    <w:p w14:paraId="4FF0F355" w14:textId="77777777" w:rsidR="005F0DA7" w:rsidRPr="00F26CDD" w:rsidRDefault="005F0DA7" w:rsidP="005F0DA7">
      <w:pPr>
        <w:jc w:val="both"/>
        <w:rPr>
          <w:snapToGrid w:val="0"/>
          <w:sz w:val="24"/>
        </w:rPr>
      </w:pPr>
      <w:r w:rsidRPr="00F26CDD">
        <w:rPr>
          <w:snapToGrid w:val="0"/>
          <w:sz w:val="24"/>
        </w:rPr>
        <w:t>We hereby declare that all the information and statements made in this Proposal are true and we accept that any misinterpretation contained in it may lead to our disqualification.</w:t>
      </w:r>
    </w:p>
    <w:p w14:paraId="69B3DF10" w14:textId="49E2195C" w:rsidR="005F0DA7" w:rsidRPr="00F26CDD" w:rsidRDefault="005F0DA7" w:rsidP="00E536AE">
      <w:pPr>
        <w:jc w:val="both"/>
        <w:rPr>
          <w:snapToGrid w:val="0"/>
          <w:sz w:val="24"/>
        </w:rPr>
      </w:pPr>
      <w:r w:rsidRPr="00F26CDD">
        <w:rPr>
          <w:snapToGrid w:val="0"/>
          <w:sz w:val="24"/>
        </w:rPr>
        <w:t xml:space="preserve">We confirm that we have read, </w:t>
      </w:r>
      <w:r w:rsidR="00E536AE" w:rsidRPr="00F26CDD">
        <w:rPr>
          <w:snapToGrid w:val="0"/>
          <w:sz w:val="24"/>
        </w:rPr>
        <w:t>u</w:t>
      </w:r>
      <w:r w:rsidR="00A72D88" w:rsidRPr="00F26CDD">
        <w:rPr>
          <w:snapToGrid w:val="0"/>
          <w:sz w:val="24"/>
        </w:rPr>
        <w:t>n</w:t>
      </w:r>
      <w:r w:rsidRPr="00F26CDD">
        <w:rPr>
          <w:snapToGrid w:val="0"/>
          <w:sz w:val="24"/>
        </w:rPr>
        <w:t xml:space="preserve">derstood and hereby accept the Terms of Reference describing the duties and responsibilities required of us in this RFP, and the General Terms and Conditions of </w:t>
      </w:r>
      <w:r w:rsidR="00C73FC5" w:rsidRPr="00F26CDD">
        <w:rPr>
          <w:snapToGrid w:val="0"/>
          <w:sz w:val="24"/>
        </w:rPr>
        <w:t>PRACTICAL ACTION</w:t>
      </w:r>
      <w:r w:rsidRPr="00F26CDD">
        <w:rPr>
          <w:snapToGrid w:val="0"/>
          <w:sz w:val="24"/>
        </w:rPr>
        <w:t>’s Contract for Services.</w:t>
      </w:r>
    </w:p>
    <w:p w14:paraId="34816B30" w14:textId="7B83CFF1" w:rsidR="00E30683" w:rsidRPr="00F26CDD" w:rsidRDefault="00E30683" w:rsidP="00E536AE">
      <w:pPr>
        <w:jc w:val="both"/>
        <w:rPr>
          <w:snapToGrid w:val="0"/>
          <w:sz w:val="24"/>
        </w:rPr>
      </w:pPr>
      <w:r w:rsidRPr="00F26CDD">
        <w:rPr>
          <w:snapToGrid w:val="0"/>
          <w:sz w:val="24"/>
        </w:rPr>
        <w:t xml:space="preserve">The </w:t>
      </w:r>
      <w:r w:rsidR="00E536AE" w:rsidRPr="00F26CDD">
        <w:rPr>
          <w:snapToGrid w:val="0"/>
          <w:sz w:val="24"/>
        </w:rPr>
        <w:t>u</w:t>
      </w:r>
      <w:r w:rsidR="00A72D88" w:rsidRPr="00F26CDD">
        <w:rPr>
          <w:snapToGrid w:val="0"/>
          <w:sz w:val="24"/>
        </w:rPr>
        <w:t>n</w:t>
      </w:r>
      <w:r w:rsidRPr="00F26CDD">
        <w:rPr>
          <w:snapToGrid w:val="0"/>
          <w:sz w:val="24"/>
        </w:rPr>
        <w:t xml:space="preserve">dersigned represents to the </w:t>
      </w:r>
      <w:r w:rsidR="00A72D88" w:rsidRPr="00F26CDD">
        <w:rPr>
          <w:snapToGrid w:val="0"/>
          <w:sz w:val="24"/>
        </w:rPr>
        <w:t>PRACTICAL ACTION</w:t>
      </w:r>
      <w:r w:rsidRPr="00F26CDD">
        <w:rPr>
          <w:snapToGrid w:val="0"/>
          <w:sz w:val="24"/>
        </w:rPr>
        <w:t xml:space="preserve"> as follows (check as appropriate)</w:t>
      </w:r>
      <w:r w:rsidR="00280E66" w:rsidRPr="00F26CDD">
        <w:rPr>
          <w:rStyle w:val="FootnoteReference"/>
          <w:snapToGrid w:val="0"/>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FD5C14" w:rsidRPr="00F26CDD" w14:paraId="14B07E90" w14:textId="77777777" w:rsidTr="003557E9">
        <w:trPr>
          <w:jc w:val="center"/>
        </w:trPr>
        <w:tc>
          <w:tcPr>
            <w:tcW w:w="534" w:type="dxa"/>
          </w:tcPr>
          <w:p w14:paraId="63F9EC5F"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05EDF3D9"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accepts the Terms and Conditions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 and agrees to do all acts required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w:t>
            </w:r>
          </w:p>
        </w:tc>
      </w:tr>
      <w:tr w:rsidR="00FD5C14" w:rsidRPr="00F26CDD" w14:paraId="22374E1E" w14:textId="77777777" w:rsidTr="003557E9">
        <w:trPr>
          <w:jc w:val="center"/>
        </w:trPr>
        <w:tc>
          <w:tcPr>
            <w:tcW w:w="534" w:type="dxa"/>
          </w:tcPr>
          <w:p w14:paraId="51F40CAA"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1A96B1FF"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also acknowledges that Proposals may be partially awarded between different proposers.</w:t>
            </w:r>
          </w:p>
        </w:tc>
      </w:tr>
      <w:tr w:rsidR="00FD5C14" w:rsidRPr="00F26CDD" w14:paraId="61BB256A" w14:textId="77777777" w:rsidTr="003557E9">
        <w:trPr>
          <w:jc w:val="center"/>
        </w:trPr>
        <w:tc>
          <w:tcPr>
            <w:tcW w:w="534" w:type="dxa"/>
          </w:tcPr>
          <w:p w14:paraId="3EBC9D81"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64F33813"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shall submit a performance bond if required in the RFP</w:t>
            </w:r>
          </w:p>
        </w:tc>
      </w:tr>
      <w:tr w:rsidR="00FD5C14" w:rsidRPr="00F26CDD" w14:paraId="37F2697F" w14:textId="77777777" w:rsidTr="003557E9">
        <w:trPr>
          <w:jc w:val="center"/>
        </w:trPr>
        <w:tc>
          <w:tcPr>
            <w:tcW w:w="534" w:type="dxa"/>
          </w:tcPr>
          <w:p w14:paraId="63973EA7"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3C4B8321"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acknowledges that, if awarded a contract, it may be liable for liquidated damages if provided for in this RFP or the contract.</w:t>
            </w:r>
          </w:p>
        </w:tc>
      </w:tr>
      <w:tr w:rsidR="00FD5C14" w:rsidRPr="00F26CDD" w14:paraId="5562ABC9" w14:textId="77777777" w:rsidTr="003557E9">
        <w:trPr>
          <w:jc w:val="center"/>
        </w:trPr>
        <w:tc>
          <w:tcPr>
            <w:tcW w:w="534" w:type="dxa"/>
          </w:tcPr>
          <w:p w14:paraId="69C6052D"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6CC17998" w14:textId="4806ED0B"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is aware that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is not committed to award a contract, or to reimburse any costs incurred by the proposer in connection with the RFP process, as stated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w:t>
            </w:r>
          </w:p>
        </w:tc>
      </w:tr>
      <w:tr w:rsidR="00FD5C14" w:rsidRPr="00F26CDD" w14:paraId="136C2697" w14:textId="77777777" w:rsidTr="003557E9">
        <w:trPr>
          <w:jc w:val="center"/>
        </w:trPr>
        <w:tc>
          <w:tcPr>
            <w:tcW w:w="534" w:type="dxa"/>
          </w:tcPr>
          <w:p w14:paraId="456529B1"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54FD45D0" w14:textId="31EB3DAE"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is aware that neither the RFP, nor any of its annexes, including this document, constitutes any agreement or contractual relationship between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capable of acceptance by the proposer</w:t>
            </w:r>
          </w:p>
        </w:tc>
      </w:tr>
      <w:tr w:rsidR="00FD5C14" w:rsidRPr="00F26CDD" w14:paraId="3C12CF69" w14:textId="77777777" w:rsidTr="003557E9">
        <w:trPr>
          <w:jc w:val="center"/>
        </w:trPr>
        <w:tc>
          <w:tcPr>
            <w:tcW w:w="534" w:type="dxa"/>
          </w:tcPr>
          <w:p w14:paraId="37112328"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277E8721" w14:textId="1E7ED505"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acknowledges that Proposals are evaluated according to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Financial Regulations and Rules and the evaluation criteria specified in this RFP</w:t>
            </w:r>
          </w:p>
        </w:tc>
      </w:tr>
      <w:tr w:rsidR="00FD5C14" w:rsidRPr="00F26CDD" w14:paraId="749A09AA" w14:textId="77777777" w:rsidTr="003557E9">
        <w:trPr>
          <w:jc w:val="center"/>
        </w:trPr>
        <w:tc>
          <w:tcPr>
            <w:tcW w:w="534" w:type="dxa"/>
          </w:tcPr>
          <w:p w14:paraId="38ABC17E"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302ACA27"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is familiar with and accepts the payment terms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w:t>
            </w:r>
          </w:p>
        </w:tc>
      </w:tr>
      <w:tr w:rsidR="00FD5C14" w:rsidRPr="00F26CDD" w14:paraId="4B53F3A8" w14:textId="77777777" w:rsidTr="003557E9">
        <w:trPr>
          <w:jc w:val="center"/>
        </w:trPr>
        <w:tc>
          <w:tcPr>
            <w:tcW w:w="534" w:type="dxa"/>
          </w:tcPr>
          <w:p w14:paraId="5471B43F"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291CA789"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FD5C14" w:rsidRPr="00F26CDD" w14:paraId="62FB0720" w14:textId="77777777" w:rsidTr="003557E9">
        <w:trPr>
          <w:jc w:val="center"/>
        </w:trPr>
        <w:tc>
          <w:tcPr>
            <w:tcW w:w="534" w:type="dxa"/>
          </w:tcPr>
          <w:p w14:paraId="6EB75968" w14:textId="77777777" w:rsidR="00FD5C14" w:rsidRPr="00F26CDD" w:rsidRDefault="00FD5C14" w:rsidP="003557E9">
            <w:pPr>
              <w:spacing w:line="360" w:lineRule="auto"/>
              <w:rPr>
                <w:rFonts w:asciiTheme="minorHAnsi" w:hAnsiTheme="minorHAnsi" w:cstheme="minorHAnsi"/>
                <w:snapToGrid w:val="0"/>
                <w:sz w:val="24"/>
                <w:szCs w:val="24"/>
              </w:rPr>
            </w:pPr>
            <w:r w:rsidRPr="00F26CDD">
              <w:lastRenderedPageBreak/>
              <w:sym w:font="Wingdings" w:char="F0A8"/>
            </w:r>
          </w:p>
        </w:tc>
        <w:tc>
          <w:tcPr>
            <w:tcW w:w="8946" w:type="dxa"/>
          </w:tcPr>
          <w:p w14:paraId="0AEDE1C5"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Proposer’s Proposal will be valid for the period of 120 days</w:t>
            </w:r>
          </w:p>
        </w:tc>
      </w:tr>
      <w:tr w:rsidR="00FD5C14" w:rsidRPr="00F26CDD" w14:paraId="1455100C" w14:textId="77777777" w:rsidTr="003557E9">
        <w:trPr>
          <w:jc w:val="center"/>
        </w:trPr>
        <w:tc>
          <w:tcPr>
            <w:tcW w:w="534" w:type="dxa"/>
          </w:tcPr>
          <w:p w14:paraId="534D382E"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54712995" w14:textId="7B545F83"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is familiar with and accepts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’s conditions for the withdrawal and modification of Proposals and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’s rules governing errors in Proposals and public opening of Proposals</w:t>
            </w:r>
          </w:p>
        </w:tc>
      </w:tr>
      <w:tr w:rsidR="00FD5C14" w:rsidRPr="00F26CDD" w14:paraId="74702288" w14:textId="77777777" w:rsidTr="003557E9">
        <w:trPr>
          <w:jc w:val="center"/>
        </w:trPr>
        <w:tc>
          <w:tcPr>
            <w:tcW w:w="534" w:type="dxa"/>
          </w:tcPr>
          <w:p w14:paraId="1E556AD0"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4DEF67DB" w14:textId="4DD1B6FA"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accepts the Confidentiality terms stated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 xml:space="preserve">); and is aware that in the event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requires proposers to execute a non-disclosure agreement, as stated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 and  proposer refuses to sign, proposer will not be invited to participate further in the RFP</w:t>
            </w:r>
          </w:p>
        </w:tc>
      </w:tr>
      <w:tr w:rsidR="00FD5C14" w:rsidRPr="00F26CDD" w14:paraId="023A1C72" w14:textId="77777777" w:rsidTr="003557E9">
        <w:trPr>
          <w:jc w:val="center"/>
        </w:trPr>
        <w:tc>
          <w:tcPr>
            <w:tcW w:w="534" w:type="dxa"/>
          </w:tcPr>
          <w:p w14:paraId="0CE9C3C7"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7F08733E" w14:textId="2ED3F2B8"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accepts the Collusive Biding and other Anti-competitive Conduct terms stated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 xml:space="preserve">) and represents that the Proposal has been compiled without the improper assistance of employees or former employees of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in accordance with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w:t>
            </w:r>
          </w:p>
        </w:tc>
      </w:tr>
      <w:tr w:rsidR="00FD5C14" w:rsidRPr="00F26CDD" w14:paraId="47A49C01" w14:textId="77777777" w:rsidTr="003557E9">
        <w:trPr>
          <w:jc w:val="center"/>
        </w:trPr>
        <w:tc>
          <w:tcPr>
            <w:tcW w:w="534" w:type="dxa"/>
          </w:tcPr>
          <w:p w14:paraId="0A61EBE7"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69A3B005"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has not, and is not, engaged in any corrupt practices</w:t>
            </w:r>
          </w:p>
        </w:tc>
      </w:tr>
      <w:tr w:rsidR="00FD5C14" w:rsidRPr="00F26CDD" w14:paraId="4BABFBD3" w14:textId="77777777" w:rsidTr="003557E9">
        <w:trPr>
          <w:jc w:val="center"/>
        </w:trPr>
        <w:tc>
          <w:tcPr>
            <w:tcW w:w="534" w:type="dxa"/>
          </w:tcPr>
          <w:p w14:paraId="1101A802"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07971FCF" w14:textId="7E1994D9"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is not aware of any existing or potential conflict of interest as specified in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 xml:space="preserve">). If during the procurement process a conflict of interest arises, or appears likely to arise, proposer will notify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immediately in accordance with Annex (</w:t>
            </w:r>
            <w:proofErr w:type="spellStart"/>
            <w:r w:rsidRPr="00F26CDD">
              <w:rPr>
                <w:rFonts w:asciiTheme="minorHAnsi" w:hAnsiTheme="minorHAnsi" w:cstheme="minorHAnsi"/>
                <w:snapToGrid w:val="0"/>
                <w:sz w:val="24"/>
                <w:szCs w:val="24"/>
              </w:rPr>
              <w:t>i</w:t>
            </w:r>
            <w:proofErr w:type="spellEnd"/>
            <w:r w:rsidRPr="00F26CDD">
              <w:rPr>
                <w:rFonts w:asciiTheme="minorHAnsi" w:hAnsiTheme="minorHAnsi" w:cstheme="minorHAnsi"/>
                <w:snapToGrid w:val="0"/>
                <w:sz w:val="24"/>
                <w:szCs w:val="24"/>
              </w:rPr>
              <w:t>)</w:t>
            </w:r>
          </w:p>
        </w:tc>
      </w:tr>
      <w:tr w:rsidR="00FD5C14" w:rsidRPr="00F26CDD" w14:paraId="3F57EE63" w14:textId="77777777" w:rsidTr="003557E9">
        <w:trPr>
          <w:jc w:val="center"/>
        </w:trPr>
        <w:tc>
          <w:tcPr>
            <w:tcW w:w="534" w:type="dxa"/>
          </w:tcPr>
          <w:p w14:paraId="1FE8AD43"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3C4BB47D" w14:textId="0DD6C2C6"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acknowledges that any costs it may incur in connection with the submission of a Proposal to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are at the sole expense of the proposer</w:t>
            </w:r>
          </w:p>
        </w:tc>
      </w:tr>
      <w:tr w:rsidR="00FD5C14" w:rsidRPr="00F26CDD" w14:paraId="5F25AC73" w14:textId="77777777" w:rsidTr="003557E9">
        <w:trPr>
          <w:jc w:val="center"/>
        </w:trPr>
        <w:tc>
          <w:tcPr>
            <w:tcW w:w="534" w:type="dxa"/>
          </w:tcPr>
          <w:p w14:paraId="2B6110AD"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45C985FA" w14:textId="6E19C971"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 xml:space="preserve">Proposer shall promptly inform the </w:t>
            </w:r>
            <w:r w:rsidR="00A72D88" w:rsidRPr="00F26CDD">
              <w:rPr>
                <w:rFonts w:asciiTheme="minorHAnsi" w:hAnsiTheme="minorHAnsi" w:cstheme="minorHAnsi"/>
                <w:snapToGrid w:val="0"/>
                <w:sz w:val="24"/>
                <w:szCs w:val="24"/>
              </w:rPr>
              <w:t>PRACTICAL ACTION</w:t>
            </w:r>
            <w:r w:rsidRPr="00F26CDD">
              <w:rPr>
                <w:rFonts w:asciiTheme="minorHAnsi" w:hAnsiTheme="minorHAnsi" w:cstheme="minorHAnsi"/>
                <w:snapToGrid w:val="0"/>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F26CDD" w14:paraId="1D6D891A" w14:textId="77777777" w:rsidTr="003557E9">
        <w:trPr>
          <w:jc w:val="center"/>
        </w:trPr>
        <w:tc>
          <w:tcPr>
            <w:tcW w:w="534" w:type="dxa"/>
          </w:tcPr>
          <w:p w14:paraId="43558F72" w14:textId="77777777" w:rsidR="00FD5C14" w:rsidRPr="00F26CDD" w:rsidRDefault="00FD5C14" w:rsidP="003557E9">
            <w:pPr>
              <w:spacing w:line="360" w:lineRule="auto"/>
              <w:rPr>
                <w:rFonts w:asciiTheme="minorHAnsi" w:hAnsiTheme="minorHAnsi" w:cstheme="minorHAnsi"/>
                <w:snapToGrid w:val="0"/>
                <w:sz w:val="24"/>
                <w:szCs w:val="24"/>
              </w:rPr>
            </w:pPr>
            <w:r w:rsidRPr="00F26CDD">
              <w:sym w:font="Wingdings" w:char="F0A8"/>
            </w:r>
          </w:p>
        </w:tc>
        <w:tc>
          <w:tcPr>
            <w:tcW w:w="8946" w:type="dxa"/>
          </w:tcPr>
          <w:p w14:paraId="446CCFD2" w14:textId="77777777" w:rsidR="00FD5C14" w:rsidRPr="00F26CDD" w:rsidRDefault="00FD5C14" w:rsidP="003557E9">
            <w:pPr>
              <w:spacing w:line="276" w:lineRule="auto"/>
              <w:jc w:val="both"/>
              <w:rPr>
                <w:rFonts w:asciiTheme="minorHAnsi" w:hAnsiTheme="minorHAnsi" w:cstheme="minorHAnsi"/>
                <w:snapToGrid w:val="0"/>
                <w:sz w:val="24"/>
                <w:szCs w:val="24"/>
              </w:rPr>
            </w:pPr>
            <w:r w:rsidRPr="00F26CDD">
              <w:rPr>
                <w:rFonts w:asciiTheme="minorHAnsi" w:hAnsiTheme="minorHAnsi" w:cstheme="minorHAnsi"/>
                <w:snapToGrid w:val="0"/>
                <w:sz w:val="24"/>
                <w:szCs w:val="24"/>
              </w:rPr>
              <w:t>Proposer shall submit a bid bond if required in the RFP</w:t>
            </w:r>
          </w:p>
        </w:tc>
      </w:tr>
    </w:tbl>
    <w:p w14:paraId="0E316DCF" w14:textId="77777777" w:rsidR="00E30683" w:rsidRPr="00F26CDD" w:rsidRDefault="00E30683" w:rsidP="00E30683">
      <w:pPr>
        <w:jc w:val="both"/>
        <w:rPr>
          <w:snapToGrid w:val="0"/>
          <w:sz w:val="24"/>
        </w:rPr>
      </w:pPr>
    </w:p>
    <w:tbl>
      <w:tblPr>
        <w:tblStyle w:val="TableGrid"/>
        <w:tblW w:w="0" w:type="auto"/>
        <w:jc w:val="center"/>
        <w:tblLook w:val="04A0" w:firstRow="1" w:lastRow="0" w:firstColumn="1" w:lastColumn="0" w:noHBand="0" w:noVBand="1"/>
      </w:tblPr>
      <w:tblGrid>
        <w:gridCol w:w="4815"/>
        <w:gridCol w:w="4816"/>
      </w:tblGrid>
      <w:tr w:rsidR="003557E9" w:rsidRPr="00F26CDD" w14:paraId="633ADC32" w14:textId="77777777" w:rsidTr="003557E9">
        <w:trPr>
          <w:jc w:val="center"/>
        </w:trPr>
        <w:tc>
          <w:tcPr>
            <w:tcW w:w="4928" w:type="dxa"/>
            <w:tcBorders>
              <w:bottom w:val="nil"/>
            </w:tcBorders>
          </w:tcPr>
          <w:p w14:paraId="194E5CFE"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REGISTERED OFFICE ADDRESS OF PROPOSER:</w:t>
            </w:r>
          </w:p>
        </w:tc>
        <w:tc>
          <w:tcPr>
            <w:tcW w:w="4929" w:type="dxa"/>
            <w:tcBorders>
              <w:bottom w:val="nil"/>
            </w:tcBorders>
          </w:tcPr>
          <w:p w14:paraId="6E5237FD"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POSTAL ADDRESS:</w:t>
            </w:r>
          </w:p>
        </w:tc>
      </w:tr>
      <w:tr w:rsidR="003557E9" w:rsidRPr="00F26CDD" w14:paraId="73C01509" w14:textId="77777777" w:rsidTr="00AE3110">
        <w:trPr>
          <w:trHeight w:val="1001"/>
          <w:jc w:val="center"/>
        </w:trPr>
        <w:tc>
          <w:tcPr>
            <w:tcW w:w="4928" w:type="dxa"/>
            <w:tcBorders>
              <w:top w:val="nil"/>
              <w:bottom w:val="single" w:sz="4" w:space="0" w:color="auto"/>
            </w:tcBorders>
          </w:tcPr>
          <w:p w14:paraId="641E4A98" w14:textId="77777777" w:rsidR="003557E9" w:rsidRPr="00F26CDD" w:rsidRDefault="003557E9" w:rsidP="00CD06EF">
            <w:pPr>
              <w:jc w:val="both"/>
              <w:rPr>
                <w:rFonts w:asciiTheme="minorHAnsi" w:hAnsiTheme="minorHAnsi" w:cstheme="minorHAnsi"/>
                <w:snapToGrid w:val="0"/>
                <w:sz w:val="24"/>
              </w:rPr>
            </w:pPr>
          </w:p>
        </w:tc>
        <w:tc>
          <w:tcPr>
            <w:tcW w:w="4929" w:type="dxa"/>
            <w:tcBorders>
              <w:top w:val="nil"/>
              <w:bottom w:val="single" w:sz="4" w:space="0" w:color="auto"/>
            </w:tcBorders>
          </w:tcPr>
          <w:p w14:paraId="7920A0A7" w14:textId="77777777" w:rsidR="003557E9" w:rsidRPr="00F26CDD" w:rsidRDefault="003557E9" w:rsidP="00CD06EF">
            <w:pPr>
              <w:jc w:val="both"/>
              <w:rPr>
                <w:rFonts w:asciiTheme="minorHAnsi" w:hAnsiTheme="minorHAnsi" w:cstheme="minorHAnsi"/>
                <w:snapToGrid w:val="0"/>
                <w:sz w:val="24"/>
              </w:rPr>
            </w:pPr>
          </w:p>
        </w:tc>
      </w:tr>
      <w:tr w:rsidR="003557E9" w:rsidRPr="00F26CDD" w14:paraId="126FEF76" w14:textId="77777777" w:rsidTr="003557E9">
        <w:trPr>
          <w:jc w:val="center"/>
        </w:trPr>
        <w:tc>
          <w:tcPr>
            <w:tcW w:w="4928" w:type="dxa"/>
            <w:tcBorders>
              <w:bottom w:val="nil"/>
            </w:tcBorders>
          </w:tcPr>
          <w:p w14:paraId="2AF3E98A"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TELEPHONE NUMBER(S):</w:t>
            </w:r>
          </w:p>
        </w:tc>
        <w:tc>
          <w:tcPr>
            <w:tcW w:w="4929" w:type="dxa"/>
            <w:tcBorders>
              <w:bottom w:val="nil"/>
            </w:tcBorders>
          </w:tcPr>
          <w:p w14:paraId="6A5322EE"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FACSIMILE NUMBER(S):</w:t>
            </w:r>
          </w:p>
        </w:tc>
      </w:tr>
      <w:tr w:rsidR="003557E9" w:rsidRPr="00F26CDD" w14:paraId="60C379B0" w14:textId="77777777" w:rsidTr="008A160E">
        <w:trPr>
          <w:trHeight w:val="389"/>
          <w:jc w:val="center"/>
        </w:trPr>
        <w:tc>
          <w:tcPr>
            <w:tcW w:w="4928" w:type="dxa"/>
            <w:tcBorders>
              <w:top w:val="nil"/>
            </w:tcBorders>
          </w:tcPr>
          <w:p w14:paraId="6B424407" w14:textId="77777777" w:rsidR="003557E9" w:rsidRPr="00F26CDD" w:rsidRDefault="003557E9" w:rsidP="00CD06EF">
            <w:pPr>
              <w:jc w:val="both"/>
              <w:rPr>
                <w:rFonts w:asciiTheme="minorHAnsi" w:hAnsiTheme="minorHAnsi" w:cstheme="minorHAnsi"/>
                <w:snapToGrid w:val="0"/>
                <w:sz w:val="24"/>
              </w:rPr>
            </w:pPr>
          </w:p>
        </w:tc>
        <w:tc>
          <w:tcPr>
            <w:tcW w:w="4929" w:type="dxa"/>
            <w:tcBorders>
              <w:top w:val="nil"/>
            </w:tcBorders>
          </w:tcPr>
          <w:p w14:paraId="6838A94A" w14:textId="77777777" w:rsidR="003557E9" w:rsidRPr="00F26CDD" w:rsidRDefault="003557E9" w:rsidP="00CD06EF">
            <w:pPr>
              <w:jc w:val="both"/>
              <w:rPr>
                <w:rFonts w:asciiTheme="minorHAnsi" w:hAnsiTheme="minorHAnsi" w:cstheme="minorHAnsi"/>
                <w:snapToGrid w:val="0"/>
                <w:sz w:val="24"/>
              </w:rPr>
            </w:pPr>
          </w:p>
        </w:tc>
      </w:tr>
    </w:tbl>
    <w:p w14:paraId="46202DCD" w14:textId="77777777" w:rsidR="003557E9" w:rsidRPr="00F26CDD" w:rsidRDefault="003557E9" w:rsidP="00CD06EF">
      <w:pPr>
        <w:jc w:val="both"/>
        <w:rPr>
          <w:snapToGrid w:val="0"/>
          <w:sz w:val="24"/>
        </w:rPr>
      </w:pPr>
    </w:p>
    <w:p w14:paraId="5B89FBA5" w14:textId="77777777" w:rsidR="00CD06EF" w:rsidRPr="00F26CDD" w:rsidRDefault="003557E9" w:rsidP="00CD06EF">
      <w:pPr>
        <w:jc w:val="both"/>
        <w:rPr>
          <w:snapToGrid w:val="0"/>
          <w:sz w:val="24"/>
        </w:rPr>
      </w:pPr>
      <w:r w:rsidRPr="00F26CDD">
        <w:rPr>
          <w:snapToGrid w:val="0"/>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3557E9" w:rsidRPr="00F26CDD" w14:paraId="61A1A05D" w14:textId="77777777" w:rsidTr="003557E9">
        <w:trPr>
          <w:jc w:val="center"/>
        </w:trPr>
        <w:tc>
          <w:tcPr>
            <w:tcW w:w="4928" w:type="dxa"/>
            <w:tcBorders>
              <w:bottom w:val="nil"/>
            </w:tcBorders>
          </w:tcPr>
          <w:p w14:paraId="5787D18A"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SIGNATURE:</w:t>
            </w:r>
          </w:p>
        </w:tc>
        <w:tc>
          <w:tcPr>
            <w:tcW w:w="4929" w:type="dxa"/>
            <w:tcBorders>
              <w:bottom w:val="nil"/>
            </w:tcBorders>
          </w:tcPr>
          <w:p w14:paraId="107E8ADB"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DATE:</w:t>
            </w:r>
          </w:p>
        </w:tc>
      </w:tr>
      <w:tr w:rsidR="003557E9" w:rsidRPr="00F26CDD" w14:paraId="7BB7A4BA" w14:textId="77777777" w:rsidTr="008A160E">
        <w:trPr>
          <w:trHeight w:val="405"/>
          <w:jc w:val="center"/>
        </w:trPr>
        <w:tc>
          <w:tcPr>
            <w:tcW w:w="4928" w:type="dxa"/>
            <w:tcBorders>
              <w:top w:val="nil"/>
              <w:bottom w:val="single" w:sz="4" w:space="0" w:color="auto"/>
            </w:tcBorders>
          </w:tcPr>
          <w:p w14:paraId="10920174" w14:textId="77777777" w:rsidR="003557E9" w:rsidRPr="00F26CDD" w:rsidRDefault="003557E9" w:rsidP="00CD06EF">
            <w:pPr>
              <w:jc w:val="both"/>
              <w:rPr>
                <w:rFonts w:asciiTheme="minorHAnsi" w:hAnsiTheme="minorHAnsi" w:cstheme="minorHAnsi"/>
                <w:snapToGrid w:val="0"/>
                <w:sz w:val="24"/>
              </w:rPr>
            </w:pPr>
          </w:p>
        </w:tc>
        <w:tc>
          <w:tcPr>
            <w:tcW w:w="4929" w:type="dxa"/>
            <w:tcBorders>
              <w:top w:val="nil"/>
              <w:bottom w:val="single" w:sz="4" w:space="0" w:color="auto"/>
            </w:tcBorders>
          </w:tcPr>
          <w:p w14:paraId="4C4E87AC" w14:textId="77777777" w:rsidR="003557E9" w:rsidRPr="00F26CDD" w:rsidRDefault="003557E9" w:rsidP="00CD06EF">
            <w:pPr>
              <w:jc w:val="both"/>
              <w:rPr>
                <w:rFonts w:asciiTheme="minorHAnsi" w:hAnsiTheme="minorHAnsi" w:cstheme="minorHAnsi"/>
                <w:snapToGrid w:val="0"/>
                <w:sz w:val="24"/>
              </w:rPr>
            </w:pPr>
          </w:p>
        </w:tc>
      </w:tr>
      <w:tr w:rsidR="003557E9" w:rsidRPr="00F26CDD" w14:paraId="35CF9A1F" w14:textId="77777777" w:rsidTr="003557E9">
        <w:trPr>
          <w:jc w:val="center"/>
        </w:trPr>
        <w:tc>
          <w:tcPr>
            <w:tcW w:w="4928" w:type="dxa"/>
            <w:tcBorders>
              <w:bottom w:val="nil"/>
            </w:tcBorders>
          </w:tcPr>
          <w:p w14:paraId="4F376C34"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NAME (BLOCK LETTERS):</w:t>
            </w:r>
          </w:p>
        </w:tc>
        <w:tc>
          <w:tcPr>
            <w:tcW w:w="4929" w:type="dxa"/>
            <w:tcBorders>
              <w:bottom w:val="nil"/>
            </w:tcBorders>
          </w:tcPr>
          <w:p w14:paraId="1C3EF1D1" w14:textId="77777777" w:rsidR="003557E9" w:rsidRPr="00F26CDD" w:rsidRDefault="003557E9" w:rsidP="00CD06EF">
            <w:pPr>
              <w:jc w:val="both"/>
              <w:rPr>
                <w:rFonts w:asciiTheme="minorHAnsi" w:hAnsiTheme="minorHAnsi" w:cstheme="minorHAnsi"/>
                <w:snapToGrid w:val="0"/>
                <w:sz w:val="24"/>
              </w:rPr>
            </w:pPr>
            <w:r w:rsidRPr="00F26CDD">
              <w:rPr>
                <w:rFonts w:asciiTheme="minorHAnsi" w:hAnsiTheme="minorHAnsi" w:cstheme="minorHAnsi"/>
                <w:snapToGrid w:val="0"/>
                <w:sz w:val="24"/>
              </w:rPr>
              <w:t>POSITION HELD:</w:t>
            </w:r>
          </w:p>
        </w:tc>
      </w:tr>
      <w:tr w:rsidR="003557E9" w:rsidRPr="00F26CDD" w14:paraId="6034D47F" w14:textId="77777777" w:rsidTr="008A160E">
        <w:trPr>
          <w:trHeight w:val="401"/>
          <w:jc w:val="center"/>
        </w:trPr>
        <w:tc>
          <w:tcPr>
            <w:tcW w:w="4928" w:type="dxa"/>
            <w:tcBorders>
              <w:top w:val="nil"/>
            </w:tcBorders>
          </w:tcPr>
          <w:p w14:paraId="78585DC4" w14:textId="77777777" w:rsidR="003557E9" w:rsidRPr="00F26CDD" w:rsidRDefault="003557E9" w:rsidP="00CD06EF">
            <w:pPr>
              <w:jc w:val="both"/>
              <w:rPr>
                <w:rFonts w:asciiTheme="minorHAnsi" w:hAnsiTheme="minorHAnsi" w:cstheme="minorHAnsi"/>
                <w:snapToGrid w:val="0"/>
                <w:sz w:val="24"/>
              </w:rPr>
            </w:pPr>
          </w:p>
        </w:tc>
        <w:tc>
          <w:tcPr>
            <w:tcW w:w="4929" w:type="dxa"/>
            <w:tcBorders>
              <w:top w:val="nil"/>
            </w:tcBorders>
          </w:tcPr>
          <w:p w14:paraId="7112257B" w14:textId="77777777" w:rsidR="003557E9" w:rsidRPr="00F26CDD" w:rsidRDefault="003557E9" w:rsidP="00CD06EF">
            <w:pPr>
              <w:jc w:val="both"/>
              <w:rPr>
                <w:rFonts w:asciiTheme="minorHAnsi" w:hAnsiTheme="minorHAnsi" w:cstheme="minorHAnsi"/>
                <w:snapToGrid w:val="0"/>
                <w:sz w:val="24"/>
              </w:rPr>
            </w:pPr>
          </w:p>
        </w:tc>
      </w:tr>
    </w:tbl>
    <w:p w14:paraId="65C8ECDE" w14:textId="77777777" w:rsidR="003557E9" w:rsidRPr="00F26CDD" w:rsidRDefault="003557E9" w:rsidP="00CD06EF">
      <w:pPr>
        <w:jc w:val="both"/>
        <w:rPr>
          <w:snapToGrid w:val="0"/>
          <w:sz w:val="24"/>
        </w:rPr>
      </w:pPr>
    </w:p>
    <w:p w14:paraId="4935E9C3" w14:textId="77777777" w:rsidR="00AE3110" w:rsidRPr="00F26CDD" w:rsidRDefault="00AE3110" w:rsidP="00CD06EF">
      <w:pPr>
        <w:jc w:val="both"/>
        <w:rPr>
          <w:snapToGrid w:val="0"/>
          <w:sz w:val="24"/>
        </w:rPr>
      </w:pPr>
    </w:p>
    <w:p w14:paraId="3455C3BE" w14:textId="77777777" w:rsidR="00AE3110" w:rsidRPr="00F26CDD" w:rsidRDefault="00AE3110" w:rsidP="00CD06EF">
      <w:pPr>
        <w:jc w:val="both"/>
        <w:rPr>
          <w:snapToGrid w:val="0"/>
          <w:sz w:val="24"/>
        </w:rPr>
      </w:pPr>
    </w:p>
    <w:p w14:paraId="6833ED98" w14:textId="77777777" w:rsidR="00E80A77" w:rsidRPr="00C65A6F" w:rsidRDefault="00E80A77" w:rsidP="00E80A77">
      <w:pPr>
        <w:spacing w:after="0" w:line="240" w:lineRule="auto"/>
        <w:rPr>
          <w:rFonts w:cstheme="minorHAnsi"/>
          <w:b/>
          <w:sz w:val="24"/>
          <w:szCs w:val="24"/>
        </w:rPr>
      </w:pPr>
      <w:r w:rsidRPr="00C65A6F">
        <w:rPr>
          <w:rFonts w:cstheme="minorHAnsi"/>
          <w:b/>
          <w:sz w:val="24"/>
          <w:szCs w:val="24"/>
        </w:rPr>
        <w:lastRenderedPageBreak/>
        <w:t>Joint Venture Partner Information Form</w:t>
      </w:r>
    </w:p>
    <w:p w14:paraId="2B2EBE1B" w14:textId="77777777" w:rsidR="00E80A77" w:rsidRPr="00C65A6F" w:rsidRDefault="00E80A77" w:rsidP="00E80A77">
      <w:pPr>
        <w:rPr>
          <w:rFonts w:cstheme="minorHAnsi"/>
          <w:sz w:val="24"/>
          <w:szCs w:val="24"/>
        </w:rPr>
      </w:pPr>
    </w:p>
    <w:p w14:paraId="3B3FDC23" w14:textId="77777777" w:rsidR="00E80A77" w:rsidRPr="00C65A6F" w:rsidRDefault="00E80A77" w:rsidP="00E80A77">
      <w:pPr>
        <w:rPr>
          <w:rFonts w:cstheme="minorHAnsi"/>
          <w:sz w:val="24"/>
          <w:szCs w:val="24"/>
        </w:rPr>
      </w:pPr>
      <w:r w:rsidRPr="00C65A6F">
        <w:rPr>
          <w:rFonts w:cstheme="minorHAnsi"/>
          <w:i/>
          <w:iCs/>
          <w:sz w:val="24"/>
          <w:szCs w:val="24"/>
        </w:rPr>
        <w:t>[The Bidder shall fill in this Form in accordance with the instructions indicated below].</w:t>
      </w:r>
    </w:p>
    <w:p w14:paraId="1BED0BC0" w14:textId="77777777" w:rsidR="00E80A77" w:rsidRPr="00C65A6F" w:rsidRDefault="00E80A77" w:rsidP="00E80A77">
      <w:pPr>
        <w:ind w:left="720" w:hanging="720"/>
        <w:rPr>
          <w:rFonts w:cstheme="minorHAnsi"/>
          <w:sz w:val="24"/>
          <w:szCs w:val="24"/>
        </w:rPr>
      </w:pPr>
      <w:r w:rsidRPr="00C65A6F">
        <w:rPr>
          <w:rFonts w:cstheme="minorHAnsi"/>
          <w:sz w:val="24"/>
          <w:szCs w:val="24"/>
        </w:rPr>
        <w:t xml:space="preserve">Date: </w:t>
      </w:r>
      <w:r w:rsidRPr="00C65A6F">
        <w:rPr>
          <w:rFonts w:cstheme="minorHAnsi"/>
          <w:i/>
          <w:sz w:val="24"/>
          <w:szCs w:val="24"/>
        </w:rPr>
        <w:t>[insert date (as day, month and year) of Bid Submission</w:t>
      </w:r>
      <w:r w:rsidRPr="00C65A6F">
        <w:rPr>
          <w:rFonts w:cstheme="minorHAnsi"/>
          <w:sz w:val="24"/>
          <w:szCs w:val="24"/>
        </w:rPr>
        <w:t xml:space="preserve">] </w:t>
      </w:r>
    </w:p>
    <w:p w14:paraId="6FE880D7" w14:textId="77777777" w:rsidR="00E80A77" w:rsidRPr="00C65A6F" w:rsidRDefault="004A5778" w:rsidP="00E80A77">
      <w:pPr>
        <w:tabs>
          <w:tab w:val="right" w:pos="9360"/>
        </w:tabs>
        <w:ind w:left="720" w:hanging="720"/>
        <w:rPr>
          <w:rFonts w:cstheme="minorHAnsi"/>
          <w:sz w:val="24"/>
          <w:szCs w:val="24"/>
        </w:rPr>
      </w:pPr>
      <w:r w:rsidRPr="00C65A6F">
        <w:rPr>
          <w:rFonts w:cstheme="minorHAnsi"/>
          <w:sz w:val="24"/>
          <w:szCs w:val="24"/>
        </w:rPr>
        <w:t>RFP</w:t>
      </w:r>
      <w:r w:rsidR="00E80A77" w:rsidRPr="00C65A6F">
        <w:rPr>
          <w:rFonts w:cstheme="minorHAnsi"/>
          <w:sz w:val="24"/>
          <w:szCs w:val="24"/>
        </w:rPr>
        <w:t xml:space="preserve"> No.: </w:t>
      </w:r>
      <w:r w:rsidR="00E80A77" w:rsidRPr="00C65A6F">
        <w:rPr>
          <w:rFonts w:cstheme="minorHAnsi"/>
          <w:i/>
          <w:sz w:val="24"/>
          <w:szCs w:val="24"/>
        </w:rPr>
        <w:t>[insert number of bidding process]</w:t>
      </w:r>
    </w:p>
    <w:p w14:paraId="45A3ABDF" w14:textId="77777777" w:rsidR="00E80A77" w:rsidRPr="00C65A6F" w:rsidRDefault="00E80A77" w:rsidP="00E80A77">
      <w:pPr>
        <w:ind w:left="720" w:hanging="720"/>
        <w:rPr>
          <w:rFonts w:cstheme="minorHAnsi"/>
          <w:sz w:val="24"/>
          <w:szCs w:val="24"/>
        </w:rPr>
      </w:pPr>
    </w:p>
    <w:p w14:paraId="330555EA" w14:textId="77777777" w:rsidR="00E80A77" w:rsidRPr="00C65A6F" w:rsidRDefault="00E80A77" w:rsidP="00E80A77">
      <w:pPr>
        <w:ind w:left="720" w:hanging="720"/>
        <w:rPr>
          <w:rFonts w:cstheme="minorHAnsi"/>
          <w:sz w:val="24"/>
          <w:szCs w:val="24"/>
        </w:rPr>
      </w:pPr>
      <w:r w:rsidRPr="00C65A6F">
        <w:rPr>
          <w:rFonts w:cstheme="minorHAnsi"/>
          <w:sz w:val="24"/>
          <w:szCs w:val="24"/>
        </w:rPr>
        <w:t>Page ________ of ______ pages</w:t>
      </w:r>
    </w:p>
    <w:p w14:paraId="6EBDCBEB" w14:textId="77777777" w:rsidR="00E80A77" w:rsidRPr="00C65A6F" w:rsidRDefault="00E80A77" w:rsidP="00E80A77">
      <w:pPr>
        <w:suppressAutoHyphens/>
        <w:rPr>
          <w:rFonts w:cstheme="minorHAnsi"/>
          <w:spacing w:val="-2"/>
          <w:sz w:val="24"/>
          <w:szCs w:val="24"/>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80A77" w:rsidRPr="00C65A6F" w14:paraId="2A863938" w14:textId="77777777" w:rsidTr="00AE3110">
        <w:trPr>
          <w:cantSplit/>
          <w:trHeight w:val="440"/>
        </w:trPr>
        <w:tc>
          <w:tcPr>
            <w:tcW w:w="11341" w:type="dxa"/>
            <w:tcBorders>
              <w:bottom w:val="nil"/>
            </w:tcBorders>
          </w:tcPr>
          <w:p w14:paraId="0244F561" w14:textId="77777777" w:rsidR="00E80A77" w:rsidRPr="00C65A6F" w:rsidRDefault="00E80A77" w:rsidP="00473ADC">
            <w:pPr>
              <w:pStyle w:val="BodyText"/>
              <w:ind w:left="360" w:hanging="360"/>
              <w:rPr>
                <w:rFonts w:cstheme="minorHAnsi"/>
                <w:sz w:val="24"/>
                <w:szCs w:val="24"/>
              </w:rPr>
            </w:pPr>
            <w:r w:rsidRPr="00C65A6F">
              <w:rPr>
                <w:rFonts w:cstheme="minorHAnsi"/>
                <w:sz w:val="24"/>
                <w:szCs w:val="24"/>
              </w:rPr>
              <w:t>1.</w:t>
            </w:r>
            <w:r w:rsidRPr="00C65A6F">
              <w:rPr>
                <w:rFonts w:cstheme="minorHAnsi"/>
                <w:sz w:val="24"/>
                <w:szCs w:val="24"/>
              </w:rPr>
              <w:tab/>
              <w:t xml:space="preserve">Bidder’s Legal Name: </w:t>
            </w:r>
            <w:r w:rsidRPr="00C65A6F">
              <w:rPr>
                <w:rFonts w:cstheme="minorHAnsi"/>
                <w:i/>
                <w:sz w:val="24"/>
                <w:szCs w:val="24"/>
              </w:rPr>
              <w:t>[insert Bidder’s legal name]</w:t>
            </w:r>
          </w:p>
        </w:tc>
      </w:tr>
      <w:tr w:rsidR="00E80A77" w:rsidRPr="00C65A6F" w14:paraId="1AD36220" w14:textId="77777777" w:rsidTr="00AE3110">
        <w:trPr>
          <w:cantSplit/>
          <w:trHeight w:val="674"/>
        </w:trPr>
        <w:tc>
          <w:tcPr>
            <w:tcW w:w="11341" w:type="dxa"/>
            <w:tcBorders>
              <w:left w:val="single" w:sz="4" w:space="0" w:color="auto"/>
            </w:tcBorders>
          </w:tcPr>
          <w:p w14:paraId="7A4DEEE9" w14:textId="77777777" w:rsidR="00E80A77" w:rsidRPr="00C65A6F" w:rsidRDefault="00E80A77" w:rsidP="00473ADC">
            <w:pPr>
              <w:pStyle w:val="BodyText"/>
              <w:ind w:left="360" w:hanging="360"/>
              <w:rPr>
                <w:rFonts w:cstheme="minorHAnsi"/>
                <w:b/>
                <w:sz w:val="24"/>
                <w:szCs w:val="24"/>
              </w:rPr>
            </w:pPr>
            <w:r w:rsidRPr="00C65A6F">
              <w:rPr>
                <w:rFonts w:cstheme="minorHAnsi"/>
                <w:sz w:val="24"/>
                <w:szCs w:val="24"/>
              </w:rPr>
              <w:t>2.</w:t>
            </w:r>
            <w:r w:rsidRPr="00C65A6F">
              <w:rPr>
                <w:rFonts w:cstheme="minorHAnsi"/>
                <w:sz w:val="24"/>
                <w:szCs w:val="24"/>
              </w:rPr>
              <w:tab/>
              <w:t xml:space="preserve">JV’s Party legal name: </w:t>
            </w:r>
            <w:r w:rsidRPr="00C65A6F">
              <w:rPr>
                <w:rFonts w:cstheme="minorHAnsi"/>
                <w:i/>
                <w:sz w:val="24"/>
                <w:szCs w:val="24"/>
              </w:rPr>
              <w:t>[insert JV’s Party legal name]</w:t>
            </w:r>
          </w:p>
        </w:tc>
      </w:tr>
      <w:tr w:rsidR="00E80A77" w:rsidRPr="00C65A6F" w14:paraId="45DFD465" w14:textId="77777777" w:rsidTr="00AE3110">
        <w:trPr>
          <w:cantSplit/>
          <w:trHeight w:val="674"/>
        </w:trPr>
        <w:tc>
          <w:tcPr>
            <w:tcW w:w="11341" w:type="dxa"/>
            <w:tcBorders>
              <w:left w:val="single" w:sz="4" w:space="0" w:color="auto"/>
            </w:tcBorders>
          </w:tcPr>
          <w:p w14:paraId="3A68144E" w14:textId="5A4B4C0A" w:rsidR="00E80A77" w:rsidRPr="00C65A6F" w:rsidRDefault="00E80A77" w:rsidP="00A72D88">
            <w:pPr>
              <w:pStyle w:val="BodyText"/>
              <w:ind w:left="360" w:hanging="360"/>
              <w:rPr>
                <w:rFonts w:cstheme="minorHAnsi"/>
                <w:b/>
                <w:sz w:val="24"/>
                <w:szCs w:val="24"/>
              </w:rPr>
            </w:pPr>
            <w:r w:rsidRPr="00C65A6F">
              <w:rPr>
                <w:rFonts w:cstheme="minorHAnsi"/>
                <w:sz w:val="24"/>
                <w:szCs w:val="24"/>
              </w:rPr>
              <w:t>3.</w:t>
            </w:r>
            <w:r w:rsidRPr="00C65A6F">
              <w:rPr>
                <w:rFonts w:cstheme="minorHAnsi"/>
                <w:sz w:val="24"/>
                <w:szCs w:val="24"/>
              </w:rPr>
              <w:tab/>
              <w:t>JV’s Party Co</w:t>
            </w:r>
            <w:r w:rsidR="00A72D88" w:rsidRPr="00C65A6F">
              <w:rPr>
                <w:rFonts w:cstheme="minorHAnsi"/>
                <w:sz w:val="24"/>
                <w:szCs w:val="24"/>
              </w:rPr>
              <w:t>un</w:t>
            </w:r>
            <w:r w:rsidRPr="00C65A6F">
              <w:rPr>
                <w:rFonts w:cstheme="minorHAnsi"/>
                <w:sz w:val="24"/>
                <w:szCs w:val="24"/>
              </w:rPr>
              <w:t xml:space="preserve">try of Registration: </w:t>
            </w:r>
            <w:r w:rsidRPr="00C65A6F">
              <w:rPr>
                <w:rFonts w:cstheme="minorHAnsi"/>
                <w:i/>
                <w:sz w:val="24"/>
                <w:szCs w:val="24"/>
              </w:rPr>
              <w:t>[insert JV’s Party co</w:t>
            </w:r>
            <w:r w:rsidR="00A72D88" w:rsidRPr="00C65A6F">
              <w:rPr>
                <w:rFonts w:cstheme="minorHAnsi"/>
                <w:i/>
                <w:sz w:val="24"/>
                <w:szCs w:val="24"/>
              </w:rPr>
              <w:t xml:space="preserve">untry </w:t>
            </w:r>
            <w:r w:rsidRPr="00C65A6F">
              <w:rPr>
                <w:rFonts w:cstheme="minorHAnsi"/>
                <w:i/>
                <w:sz w:val="24"/>
                <w:szCs w:val="24"/>
              </w:rPr>
              <w:t>of registration]</w:t>
            </w:r>
          </w:p>
        </w:tc>
      </w:tr>
      <w:tr w:rsidR="00E80A77" w:rsidRPr="00C65A6F" w14:paraId="632BFC21" w14:textId="77777777" w:rsidTr="00AE3110">
        <w:trPr>
          <w:cantSplit/>
        </w:trPr>
        <w:tc>
          <w:tcPr>
            <w:tcW w:w="11341" w:type="dxa"/>
            <w:tcBorders>
              <w:left w:val="single" w:sz="4" w:space="0" w:color="auto"/>
            </w:tcBorders>
          </w:tcPr>
          <w:p w14:paraId="36E3FB49" w14:textId="77777777" w:rsidR="00E80A77" w:rsidRPr="00C65A6F" w:rsidRDefault="00E80A77" w:rsidP="00473ADC">
            <w:pPr>
              <w:pStyle w:val="BodyText"/>
              <w:ind w:left="360" w:hanging="360"/>
              <w:rPr>
                <w:rFonts w:cstheme="minorHAnsi"/>
                <w:sz w:val="24"/>
                <w:szCs w:val="24"/>
              </w:rPr>
            </w:pPr>
            <w:r w:rsidRPr="00C65A6F">
              <w:rPr>
                <w:rFonts w:cstheme="minorHAnsi"/>
                <w:sz w:val="24"/>
                <w:szCs w:val="24"/>
              </w:rPr>
              <w:t>4.</w:t>
            </w:r>
            <w:r w:rsidRPr="00C65A6F">
              <w:rPr>
                <w:rFonts w:cstheme="minorHAnsi"/>
                <w:sz w:val="24"/>
                <w:szCs w:val="24"/>
              </w:rPr>
              <w:tab/>
              <w:t xml:space="preserve">JV’s Party Year of Registration: </w:t>
            </w:r>
            <w:r w:rsidRPr="00C65A6F">
              <w:rPr>
                <w:rFonts w:cstheme="minorHAnsi"/>
                <w:i/>
                <w:sz w:val="24"/>
                <w:szCs w:val="24"/>
              </w:rPr>
              <w:t>[insert JV’s Part year of registration]</w:t>
            </w:r>
          </w:p>
        </w:tc>
      </w:tr>
      <w:tr w:rsidR="00E80A77" w:rsidRPr="00C65A6F" w14:paraId="7245900F" w14:textId="77777777" w:rsidTr="00AE3110">
        <w:trPr>
          <w:cantSplit/>
        </w:trPr>
        <w:tc>
          <w:tcPr>
            <w:tcW w:w="11341" w:type="dxa"/>
            <w:tcBorders>
              <w:left w:val="single" w:sz="4" w:space="0" w:color="auto"/>
            </w:tcBorders>
          </w:tcPr>
          <w:p w14:paraId="29746B4F" w14:textId="09B0A3AF" w:rsidR="00E80A77" w:rsidRPr="00C65A6F" w:rsidRDefault="00E80A77" w:rsidP="00A72D88">
            <w:pPr>
              <w:pStyle w:val="BodyText"/>
              <w:ind w:left="360" w:hanging="360"/>
              <w:rPr>
                <w:rFonts w:cstheme="minorHAnsi"/>
                <w:sz w:val="24"/>
                <w:szCs w:val="24"/>
              </w:rPr>
            </w:pPr>
            <w:r w:rsidRPr="00C65A6F">
              <w:rPr>
                <w:rFonts w:cstheme="minorHAnsi"/>
                <w:sz w:val="24"/>
                <w:szCs w:val="24"/>
              </w:rPr>
              <w:t>5.</w:t>
            </w:r>
            <w:r w:rsidRPr="00C65A6F">
              <w:rPr>
                <w:rFonts w:cstheme="minorHAnsi"/>
                <w:sz w:val="24"/>
                <w:szCs w:val="24"/>
              </w:rPr>
              <w:tab/>
              <w:t>JV’s Party Legal Address in Co</w:t>
            </w:r>
            <w:r w:rsidR="00A72D88" w:rsidRPr="00C65A6F">
              <w:rPr>
                <w:rFonts w:cstheme="minorHAnsi"/>
                <w:sz w:val="24"/>
                <w:szCs w:val="24"/>
              </w:rPr>
              <w:t xml:space="preserve">untry </w:t>
            </w:r>
            <w:r w:rsidRPr="00C65A6F">
              <w:rPr>
                <w:rFonts w:cstheme="minorHAnsi"/>
                <w:sz w:val="24"/>
                <w:szCs w:val="24"/>
              </w:rPr>
              <w:t xml:space="preserve">of Registration: </w:t>
            </w:r>
            <w:r w:rsidRPr="00C65A6F">
              <w:rPr>
                <w:rFonts w:cstheme="minorHAnsi"/>
                <w:i/>
                <w:sz w:val="24"/>
                <w:szCs w:val="24"/>
              </w:rPr>
              <w:t>[inser</w:t>
            </w:r>
            <w:r w:rsidR="00A72D88" w:rsidRPr="00C65A6F">
              <w:rPr>
                <w:rFonts w:cstheme="minorHAnsi"/>
                <w:i/>
                <w:sz w:val="24"/>
                <w:szCs w:val="24"/>
              </w:rPr>
              <w:t>t JV’s Party legal address in coun</w:t>
            </w:r>
            <w:r w:rsidRPr="00C65A6F">
              <w:rPr>
                <w:rFonts w:cstheme="minorHAnsi"/>
                <w:i/>
                <w:sz w:val="24"/>
                <w:szCs w:val="24"/>
              </w:rPr>
              <w:t>try of registration]</w:t>
            </w:r>
          </w:p>
        </w:tc>
      </w:tr>
      <w:tr w:rsidR="00E80A77" w:rsidRPr="00C65A6F" w14:paraId="4B6E9560" w14:textId="77777777" w:rsidTr="00AE3110">
        <w:trPr>
          <w:cantSplit/>
        </w:trPr>
        <w:tc>
          <w:tcPr>
            <w:tcW w:w="11341" w:type="dxa"/>
          </w:tcPr>
          <w:p w14:paraId="71B491E6" w14:textId="77777777" w:rsidR="00E80A77" w:rsidRPr="00C65A6F" w:rsidRDefault="00E80A77" w:rsidP="00473ADC">
            <w:pPr>
              <w:pStyle w:val="BodyText"/>
              <w:ind w:left="360" w:hanging="360"/>
              <w:rPr>
                <w:rFonts w:cstheme="minorHAnsi"/>
                <w:sz w:val="24"/>
                <w:szCs w:val="24"/>
              </w:rPr>
            </w:pPr>
            <w:r w:rsidRPr="00C65A6F">
              <w:rPr>
                <w:rFonts w:cstheme="minorHAnsi"/>
                <w:sz w:val="24"/>
                <w:szCs w:val="24"/>
              </w:rPr>
              <w:t>6.</w:t>
            </w:r>
            <w:r w:rsidRPr="00C65A6F">
              <w:rPr>
                <w:rFonts w:cstheme="minorHAnsi"/>
                <w:sz w:val="24"/>
                <w:szCs w:val="24"/>
              </w:rPr>
              <w:tab/>
              <w:t>JV’s Party Authorized Representative Information</w:t>
            </w:r>
          </w:p>
          <w:p w14:paraId="374E0789" w14:textId="77777777" w:rsidR="00E80A77" w:rsidRPr="00C65A6F" w:rsidRDefault="00E80A77" w:rsidP="00473ADC">
            <w:pPr>
              <w:pStyle w:val="BodyText"/>
              <w:ind w:left="360" w:hanging="360"/>
              <w:rPr>
                <w:rFonts w:cstheme="minorHAnsi"/>
                <w:b/>
                <w:sz w:val="24"/>
                <w:szCs w:val="24"/>
              </w:rPr>
            </w:pPr>
            <w:r w:rsidRPr="00C65A6F">
              <w:rPr>
                <w:rFonts w:cstheme="minorHAnsi"/>
                <w:sz w:val="24"/>
                <w:szCs w:val="24"/>
              </w:rPr>
              <w:t xml:space="preserve">Name: </w:t>
            </w:r>
            <w:r w:rsidRPr="00C65A6F">
              <w:rPr>
                <w:rFonts w:cstheme="minorHAnsi"/>
                <w:i/>
                <w:sz w:val="24"/>
                <w:szCs w:val="24"/>
              </w:rPr>
              <w:t>[insert name of JV’s Party authorized representative]</w:t>
            </w:r>
          </w:p>
          <w:p w14:paraId="4783EAA9" w14:textId="77777777" w:rsidR="00E80A77" w:rsidRPr="00C65A6F" w:rsidRDefault="00E80A77" w:rsidP="00473ADC">
            <w:pPr>
              <w:pStyle w:val="BodyText"/>
              <w:ind w:left="360" w:hanging="360"/>
              <w:rPr>
                <w:rFonts w:cstheme="minorHAnsi"/>
                <w:b/>
                <w:sz w:val="24"/>
                <w:szCs w:val="24"/>
              </w:rPr>
            </w:pPr>
            <w:r w:rsidRPr="00C65A6F">
              <w:rPr>
                <w:rFonts w:cstheme="minorHAnsi"/>
                <w:sz w:val="24"/>
                <w:szCs w:val="24"/>
              </w:rPr>
              <w:t xml:space="preserve">Address: </w:t>
            </w:r>
            <w:r w:rsidRPr="00C65A6F">
              <w:rPr>
                <w:rFonts w:cstheme="minorHAnsi"/>
                <w:i/>
                <w:sz w:val="24"/>
                <w:szCs w:val="24"/>
              </w:rPr>
              <w:t>[insert address of JV’s Party authorized representative]</w:t>
            </w:r>
          </w:p>
          <w:p w14:paraId="2ACE31B5" w14:textId="77777777" w:rsidR="00E80A77" w:rsidRPr="00C65A6F" w:rsidRDefault="00E80A77" w:rsidP="00473ADC">
            <w:pPr>
              <w:pStyle w:val="BodyText"/>
              <w:ind w:left="360" w:hanging="360"/>
              <w:rPr>
                <w:rFonts w:cstheme="minorHAnsi"/>
                <w:i/>
                <w:sz w:val="24"/>
                <w:szCs w:val="24"/>
              </w:rPr>
            </w:pPr>
            <w:r w:rsidRPr="00C65A6F">
              <w:rPr>
                <w:rFonts w:cstheme="minorHAnsi"/>
                <w:sz w:val="24"/>
                <w:szCs w:val="24"/>
              </w:rPr>
              <w:t xml:space="preserve">Telephone/Fax numbers: </w:t>
            </w:r>
            <w:r w:rsidRPr="00C65A6F">
              <w:rPr>
                <w:rFonts w:cstheme="minorHAnsi"/>
                <w:i/>
                <w:sz w:val="24"/>
                <w:szCs w:val="24"/>
              </w:rPr>
              <w:t>[insert telephone/fax numbers of JV’s Party authorized representative]</w:t>
            </w:r>
          </w:p>
          <w:p w14:paraId="4355BE33" w14:textId="77777777" w:rsidR="00E80A77" w:rsidRPr="00C65A6F" w:rsidRDefault="00E80A77" w:rsidP="00473ADC">
            <w:pPr>
              <w:pStyle w:val="BodyText"/>
              <w:ind w:left="360" w:hanging="360"/>
              <w:rPr>
                <w:rFonts w:cstheme="minorHAnsi"/>
                <w:sz w:val="24"/>
                <w:szCs w:val="24"/>
              </w:rPr>
            </w:pPr>
            <w:r w:rsidRPr="00C65A6F">
              <w:rPr>
                <w:rFonts w:cstheme="minorHAnsi"/>
                <w:sz w:val="24"/>
                <w:szCs w:val="24"/>
              </w:rPr>
              <w:t xml:space="preserve">Email Address: </w:t>
            </w:r>
            <w:r w:rsidRPr="00C65A6F">
              <w:rPr>
                <w:rFonts w:cstheme="minorHAnsi"/>
                <w:i/>
                <w:sz w:val="24"/>
                <w:szCs w:val="24"/>
              </w:rPr>
              <w:t>[insert email address of JV’s Party authorized representative]</w:t>
            </w:r>
          </w:p>
        </w:tc>
      </w:tr>
      <w:tr w:rsidR="00E80A77" w:rsidRPr="00C65A6F" w14:paraId="182F2A34" w14:textId="77777777" w:rsidTr="00AE3110">
        <w:tc>
          <w:tcPr>
            <w:tcW w:w="11341" w:type="dxa"/>
          </w:tcPr>
          <w:p w14:paraId="6C655E76" w14:textId="77777777" w:rsidR="00E80A77" w:rsidRPr="00C65A6F" w:rsidRDefault="00E80A77" w:rsidP="00473ADC">
            <w:pPr>
              <w:ind w:left="342" w:hanging="342"/>
              <w:rPr>
                <w:rFonts w:cstheme="minorHAnsi"/>
                <w:i/>
                <w:sz w:val="24"/>
                <w:szCs w:val="24"/>
              </w:rPr>
            </w:pPr>
            <w:r w:rsidRPr="00C65A6F">
              <w:rPr>
                <w:rFonts w:cstheme="minorHAnsi"/>
                <w:spacing w:val="-2"/>
                <w:sz w:val="24"/>
                <w:szCs w:val="24"/>
              </w:rPr>
              <w:t>7.</w:t>
            </w:r>
            <w:r w:rsidRPr="00C65A6F">
              <w:rPr>
                <w:rFonts w:cstheme="minorHAnsi"/>
                <w:spacing w:val="-2"/>
                <w:sz w:val="24"/>
                <w:szCs w:val="24"/>
              </w:rPr>
              <w:tab/>
              <w:t>Attached are copies of original documents of:</w:t>
            </w:r>
            <w:r w:rsidRPr="00C65A6F">
              <w:rPr>
                <w:rFonts w:cstheme="minorHAnsi"/>
                <w:b/>
                <w:sz w:val="24"/>
                <w:szCs w:val="24"/>
              </w:rPr>
              <w:t xml:space="preserve"> </w:t>
            </w:r>
            <w:r w:rsidRPr="00C65A6F">
              <w:rPr>
                <w:rFonts w:cstheme="minorHAnsi"/>
                <w:i/>
                <w:sz w:val="24"/>
                <w:szCs w:val="24"/>
              </w:rPr>
              <w:t>[check the box(</w:t>
            </w:r>
            <w:proofErr w:type="spellStart"/>
            <w:r w:rsidRPr="00C65A6F">
              <w:rPr>
                <w:rFonts w:cstheme="minorHAnsi"/>
                <w:i/>
                <w:sz w:val="24"/>
                <w:szCs w:val="24"/>
              </w:rPr>
              <w:t>es</w:t>
            </w:r>
            <w:proofErr w:type="spellEnd"/>
            <w:r w:rsidRPr="00C65A6F">
              <w:rPr>
                <w:rFonts w:cstheme="minorHAnsi"/>
                <w:i/>
                <w:sz w:val="24"/>
                <w:szCs w:val="24"/>
              </w:rPr>
              <w:t>) of the attached original documents]</w:t>
            </w:r>
          </w:p>
          <w:p w14:paraId="07E5C5DD" w14:textId="77777777" w:rsidR="00E80A77" w:rsidRPr="00C65A6F" w:rsidRDefault="00E80A77" w:rsidP="00473ADC">
            <w:pPr>
              <w:suppressAutoHyphens/>
              <w:ind w:left="360" w:hanging="360"/>
              <w:rPr>
                <w:rFonts w:cstheme="minorHAnsi"/>
                <w:spacing w:val="-2"/>
                <w:sz w:val="24"/>
                <w:szCs w:val="24"/>
              </w:rPr>
            </w:pPr>
            <w:r w:rsidRPr="00C65A6F">
              <w:rPr>
                <w:rFonts w:cstheme="minorHAnsi"/>
                <w:spacing w:val="-2"/>
                <w:sz w:val="24"/>
                <w:szCs w:val="24"/>
              </w:rPr>
              <w:sym w:font="Symbol" w:char="F0F0"/>
            </w:r>
            <w:r w:rsidRPr="00C65A6F">
              <w:rPr>
                <w:rFonts w:cstheme="minorHAnsi"/>
                <w:spacing w:val="-2"/>
                <w:sz w:val="24"/>
                <w:szCs w:val="24"/>
              </w:rPr>
              <w:tab/>
              <w:t>Articles of Incorporation or Registration of firm named in 2 above.</w:t>
            </w:r>
          </w:p>
          <w:p w14:paraId="14E45F78" w14:textId="77777777" w:rsidR="00E80A77" w:rsidRPr="00C65A6F" w:rsidRDefault="00E80A77" w:rsidP="00FA5B87">
            <w:pPr>
              <w:numPr>
                <w:ilvl w:val="0"/>
                <w:numId w:val="6"/>
              </w:numPr>
              <w:suppressAutoHyphens/>
              <w:spacing w:after="0" w:line="240" w:lineRule="auto"/>
              <w:rPr>
                <w:rFonts w:cstheme="minorHAnsi"/>
                <w:spacing w:val="-2"/>
                <w:sz w:val="24"/>
                <w:szCs w:val="24"/>
              </w:rPr>
            </w:pPr>
            <w:r w:rsidRPr="00C65A6F">
              <w:rPr>
                <w:rFonts w:cstheme="minorHAnsi"/>
                <w:spacing w:val="-2"/>
                <w:sz w:val="24"/>
                <w:szCs w:val="24"/>
              </w:rPr>
              <w:t xml:space="preserve">JV Agreement, or letter of intent to enter into such an Agreement, signed by the legally authorized signatories of all the parties </w:t>
            </w:r>
          </w:p>
        </w:tc>
      </w:tr>
    </w:tbl>
    <w:p w14:paraId="6472DBCA" w14:textId="77777777" w:rsidR="00E80A77" w:rsidRPr="00C65A6F" w:rsidRDefault="00E80A77" w:rsidP="00E80A77">
      <w:pPr>
        <w:pStyle w:val="StyleStyleHeader1-ClausesAfter0ptLeft0Hanging"/>
        <w:tabs>
          <w:tab w:val="clear" w:pos="576"/>
        </w:tabs>
        <w:spacing w:after="0"/>
        <w:ind w:left="1598" w:hanging="284"/>
        <w:rPr>
          <w:rFonts w:asciiTheme="minorHAnsi" w:hAnsiTheme="minorHAnsi" w:cstheme="minorHAnsi"/>
          <w:szCs w:val="24"/>
          <w:lang w:val="en-GB"/>
        </w:rPr>
      </w:pPr>
      <w:r w:rsidRPr="00C65A6F">
        <w:rPr>
          <w:rFonts w:asciiTheme="minorHAnsi" w:hAnsiTheme="minorHAnsi" w:cstheme="minorHAnsi"/>
          <w:szCs w:val="24"/>
          <w:lang w:val="en-GB"/>
        </w:rPr>
        <w:tab/>
      </w:r>
    </w:p>
    <w:p w14:paraId="2566B87D" w14:textId="77777777" w:rsidR="00552057" w:rsidRPr="00C65A6F" w:rsidRDefault="00552057" w:rsidP="00552057">
      <w:pPr>
        <w:tabs>
          <w:tab w:val="left" w:pos="3374"/>
        </w:tabs>
        <w:jc w:val="both"/>
        <w:rPr>
          <w:snapToGrid w:val="0"/>
          <w:sz w:val="24"/>
          <w:lang w:val="en-GB"/>
        </w:rPr>
        <w:sectPr w:rsidR="00552057" w:rsidRPr="00C65A6F" w:rsidSect="00552057">
          <w:footerReference w:type="default" r:id="rId15"/>
          <w:type w:val="continuous"/>
          <w:pgSz w:w="11909" w:h="16834" w:code="9"/>
          <w:pgMar w:top="1134" w:right="1134" w:bottom="1134" w:left="1134" w:header="720" w:footer="720" w:gutter="0"/>
          <w:cols w:space="720"/>
          <w:docGrid w:linePitch="360"/>
        </w:sectPr>
      </w:pPr>
    </w:p>
    <w:p w14:paraId="1F4917A7" w14:textId="16FB3D82" w:rsidR="00CD06EF" w:rsidRDefault="00CD06EF" w:rsidP="00A72D88">
      <w:pPr>
        <w:tabs>
          <w:tab w:val="left" w:pos="3374"/>
        </w:tabs>
        <w:jc w:val="both"/>
        <w:rPr>
          <w:snapToGrid w:val="0"/>
          <w:sz w:val="24"/>
          <w:lang w:val="en-GB"/>
        </w:rPr>
      </w:pPr>
    </w:p>
    <w:p w14:paraId="2B728C5E" w14:textId="77777777" w:rsidR="008A160E" w:rsidRDefault="008A160E" w:rsidP="00A72D88">
      <w:pPr>
        <w:tabs>
          <w:tab w:val="left" w:pos="3374"/>
        </w:tabs>
        <w:jc w:val="both"/>
        <w:rPr>
          <w:snapToGrid w:val="0"/>
          <w:sz w:val="24"/>
          <w:lang w:val="en-GB"/>
        </w:rPr>
      </w:pPr>
    </w:p>
    <w:p w14:paraId="647FC791" w14:textId="77777777" w:rsidR="008A160E" w:rsidRDefault="008A160E" w:rsidP="00A72D88">
      <w:pPr>
        <w:tabs>
          <w:tab w:val="left" w:pos="3374"/>
        </w:tabs>
        <w:jc w:val="both"/>
        <w:rPr>
          <w:snapToGrid w:val="0"/>
          <w:sz w:val="24"/>
          <w:lang w:val="en-GB"/>
        </w:rPr>
      </w:pPr>
    </w:p>
    <w:p w14:paraId="1517E237" w14:textId="77777777" w:rsidR="008A160E" w:rsidRDefault="008A160E" w:rsidP="00A72D88">
      <w:pPr>
        <w:tabs>
          <w:tab w:val="left" w:pos="3374"/>
        </w:tabs>
        <w:jc w:val="both"/>
        <w:rPr>
          <w:snapToGrid w:val="0"/>
          <w:sz w:val="24"/>
          <w:lang w:val="en-GB"/>
        </w:rPr>
      </w:pPr>
    </w:p>
    <w:p w14:paraId="10CE7FB1" w14:textId="77777777" w:rsidR="00AE3110" w:rsidRDefault="00AE3110" w:rsidP="00A72D88">
      <w:pPr>
        <w:tabs>
          <w:tab w:val="left" w:pos="3374"/>
        </w:tabs>
        <w:jc w:val="both"/>
        <w:rPr>
          <w:snapToGrid w:val="0"/>
          <w:sz w:val="24"/>
          <w:lang w:val="en-GB"/>
        </w:rPr>
      </w:pPr>
    </w:p>
    <w:p w14:paraId="5D05585B" w14:textId="77777777" w:rsidR="00AE3110" w:rsidRPr="00C65A6F" w:rsidRDefault="00AE3110" w:rsidP="00A72D88">
      <w:pPr>
        <w:tabs>
          <w:tab w:val="left" w:pos="3374"/>
        </w:tabs>
        <w:jc w:val="both"/>
        <w:rPr>
          <w:snapToGrid w:val="0"/>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D06EF" w:rsidRPr="00C65A6F" w14:paraId="40FA7B87" w14:textId="77777777" w:rsidTr="007A1D56">
        <w:trPr>
          <w:jc w:val="center"/>
        </w:trPr>
        <w:tc>
          <w:tcPr>
            <w:tcW w:w="8856" w:type="dxa"/>
          </w:tcPr>
          <w:p w14:paraId="521D16A4" w14:textId="736E12D6" w:rsidR="00CD06EF" w:rsidRPr="00C65A6F" w:rsidRDefault="00CD06EF" w:rsidP="00473ADC">
            <w:pPr>
              <w:pStyle w:val="Heading1"/>
            </w:pPr>
            <w:r w:rsidRPr="00C65A6F">
              <w:rPr>
                <w:lang w:val="en-GB"/>
              </w:rPr>
              <w:lastRenderedPageBreak/>
              <w:br w:type="page"/>
            </w:r>
            <w:r w:rsidR="00B475E6" w:rsidRPr="00C65A6F">
              <w:t>Annex</w:t>
            </w:r>
            <w:r w:rsidRPr="00C65A6F">
              <w:t xml:space="preserve"> </w:t>
            </w:r>
            <w:r w:rsidR="00394D72" w:rsidRPr="00C65A6F">
              <w:t>IV</w:t>
            </w:r>
            <w:r w:rsidR="00473ADC" w:rsidRPr="00C65A6F">
              <w:t>–</w:t>
            </w:r>
            <w:r w:rsidR="00716784" w:rsidRPr="00C65A6F">
              <w:t xml:space="preserve"> Acknowledgement Letter</w:t>
            </w:r>
          </w:p>
        </w:tc>
      </w:tr>
    </w:tbl>
    <w:p w14:paraId="6461BDBC" w14:textId="77777777" w:rsidR="00CD06EF" w:rsidRPr="00C65A6F" w:rsidRDefault="00CD06EF" w:rsidP="004D02C1">
      <w:pPr>
        <w:spacing w:before="120"/>
        <w:ind w:left="5040" w:right="540"/>
        <w:jc w:val="right"/>
      </w:pPr>
      <w:r w:rsidRPr="00C65A6F">
        <w:t xml:space="preserve">            Date: </w:t>
      </w:r>
      <w:r w:rsidRPr="00C65A6F">
        <w:rPr>
          <w:b/>
        </w:rPr>
        <w:t>……………………….</w:t>
      </w:r>
    </w:p>
    <w:p w14:paraId="14B8D162" w14:textId="77777777" w:rsidR="00CD06EF" w:rsidRPr="00C65A6F" w:rsidRDefault="00CD06EF" w:rsidP="00CD06EF">
      <w:pPr>
        <w:jc w:val="both"/>
      </w:pPr>
      <w:r w:rsidRPr="00C65A6F">
        <w:t xml:space="preserve">Dear </w:t>
      </w:r>
      <w:r w:rsidR="004D02C1" w:rsidRPr="00C65A6F">
        <w:t>Sir/Madam</w:t>
      </w:r>
      <w:r w:rsidRPr="00C65A6F">
        <w:t>,</w:t>
      </w:r>
    </w:p>
    <w:p w14:paraId="1145484A" w14:textId="0C9CBE10" w:rsidR="00CD06EF" w:rsidRPr="00E177D2" w:rsidRDefault="00CD06EF" w:rsidP="00F26CDD">
      <w:pPr>
        <w:pStyle w:val="BodyText"/>
        <w:jc w:val="both"/>
        <w:rPr>
          <w:bCs/>
        </w:rPr>
      </w:pPr>
      <w:r w:rsidRPr="00C65A6F">
        <w:rPr>
          <w:u w:val="single"/>
        </w:rPr>
        <w:t xml:space="preserve">Subject:     </w:t>
      </w:r>
      <w:r w:rsidR="00394D72" w:rsidRPr="00C65A6F">
        <w:rPr>
          <w:u w:val="single"/>
        </w:rPr>
        <w:t xml:space="preserve">Technical Proposal for </w:t>
      </w:r>
      <w:r w:rsidRPr="00C65A6F">
        <w:rPr>
          <w:rFonts w:hint="eastAsia"/>
          <w:u w:val="single"/>
          <w:lang w:eastAsia="zh-CN"/>
        </w:rPr>
        <w:t>R</w:t>
      </w:r>
      <w:r w:rsidRPr="00C65A6F">
        <w:rPr>
          <w:u w:val="single"/>
        </w:rPr>
        <w:t>equest for</w:t>
      </w:r>
      <w:r w:rsidR="004D02C1" w:rsidRPr="00C65A6F">
        <w:rPr>
          <w:u w:val="single"/>
        </w:rPr>
        <w:t xml:space="preserve"> a Proposal of Services for</w:t>
      </w:r>
      <w:r w:rsidR="004D02C1" w:rsidRPr="00394D72">
        <w:rPr>
          <w:color w:val="0070C0"/>
          <w:u w:val="single"/>
        </w:rPr>
        <w:t xml:space="preserve"> </w:t>
      </w:r>
      <w:r w:rsidR="004D02C1" w:rsidRPr="00E177D2">
        <w:rPr>
          <w:u w:val="single"/>
        </w:rPr>
        <w:t>[</w:t>
      </w:r>
      <w:r w:rsidR="00AE3110" w:rsidRPr="00E177D2">
        <w:rPr>
          <w:b/>
          <w:u w:val="single"/>
        </w:rPr>
        <w:t xml:space="preserve">Rehabilitation </w:t>
      </w:r>
      <w:proofErr w:type="gramStart"/>
      <w:r w:rsidR="00F26CDD" w:rsidRPr="00E177D2">
        <w:rPr>
          <w:b/>
          <w:u w:val="single"/>
        </w:rPr>
        <w:t xml:space="preserve">of </w:t>
      </w:r>
      <w:r w:rsidR="00AE3110" w:rsidRPr="00E177D2">
        <w:rPr>
          <w:b/>
          <w:u w:val="single"/>
        </w:rPr>
        <w:t xml:space="preserve"> </w:t>
      </w:r>
      <w:proofErr w:type="spellStart"/>
      <w:r w:rsidR="00AE3110" w:rsidRPr="00E177D2">
        <w:rPr>
          <w:b/>
          <w:u w:val="single"/>
        </w:rPr>
        <w:t>Garni</w:t>
      </w:r>
      <w:proofErr w:type="spellEnd"/>
      <w:proofErr w:type="gramEnd"/>
      <w:r w:rsidR="00F26CDD" w:rsidRPr="00E177D2">
        <w:rPr>
          <w:b/>
          <w:u w:val="single"/>
        </w:rPr>
        <w:t xml:space="preserve"> </w:t>
      </w:r>
      <w:proofErr w:type="spellStart"/>
      <w:r w:rsidR="00F26CDD" w:rsidRPr="00E177D2">
        <w:rPr>
          <w:b/>
          <w:u w:val="single"/>
        </w:rPr>
        <w:t>Hafir</w:t>
      </w:r>
      <w:proofErr w:type="spellEnd"/>
      <w:r w:rsidR="00F26CDD" w:rsidRPr="00E177D2">
        <w:rPr>
          <w:b/>
          <w:u w:val="single"/>
        </w:rPr>
        <w:t xml:space="preserve"> </w:t>
      </w:r>
      <w:r w:rsidR="00AE3110" w:rsidRPr="00E177D2">
        <w:rPr>
          <w:b/>
          <w:u w:val="single"/>
        </w:rPr>
        <w:t>in North Darfur</w:t>
      </w:r>
      <w:r w:rsidR="004D02C1" w:rsidRPr="00E177D2">
        <w:rPr>
          <w:u w:val="single"/>
        </w:rPr>
        <w:t>]</w:t>
      </w:r>
    </w:p>
    <w:p w14:paraId="29F2EE64" w14:textId="33A92382" w:rsidR="00CD06EF" w:rsidRPr="00394D72" w:rsidRDefault="00CD06EF" w:rsidP="00AE3110">
      <w:pPr>
        <w:tabs>
          <w:tab w:val="left" w:pos="3060"/>
        </w:tabs>
        <w:ind w:right="630"/>
        <w:jc w:val="both"/>
        <w:rPr>
          <w:color w:val="0070C0"/>
        </w:rPr>
      </w:pPr>
      <w:r w:rsidRPr="00C65A6F">
        <w:t xml:space="preserve">We the </w:t>
      </w:r>
      <w:r w:rsidR="00A72D88" w:rsidRPr="00C65A6F">
        <w:t>und</w:t>
      </w:r>
      <w:r w:rsidRPr="00C65A6F">
        <w:t xml:space="preserve">ersigned, acknowledge receipt of your Request for a Proposal dated </w:t>
      </w:r>
      <w:proofErr w:type="spellStart"/>
      <w:r w:rsidRPr="00C65A6F">
        <w:t>dd</w:t>
      </w:r>
      <w:proofErr w:type="spellEnd"/>
      <w:r w:rsidRPr="00C65A6F">
        <w:t>/mm/</w:t>
      </w:r>
      <w:proofErr w:type="spellStart"/>
      <w:r w:rsidRPr="00C65A6F">
        <w:t>yyyy</w:t>
      </w:r>
      <w:proofErr w:type="spellEnd"/>
      <w:r w:rsidRPr="00C65A6F">
        <w:t xml:space="preserve"> </w:t>
      </w:r>
      <w:r w:rsidR="004D02C1" w:rsidRPr="00C65A6F">
        <w:t xml:space="preserve">reference </w:t>
      </w:r>
      <w:r w:rsidR="004D02C1" w:rsidRPr="00394D72">
        <w:rPr>
          <w:color w:val="0070C0"/>
        </w:rPr>
        <w:t>[</w:t>
      </w:r>
      <w:r w:rsidR="00B05B18" w:rsidRPr="00E177D2">
        <w:rPr>
          <w:b/>
          <w:bCs/>
        </w:rPr>
        <w:t>SDN3609</w:t>
      </w:r>
      <w:r w:rsidR="00AE3110" w:rsidRPr="00E177D2">
        <w:rPr>
          <w:b/>
          <w:bCs/>
        </w:rPr>
        <w:t>4</w:t>
      </w:r>
      <w:r w:rsidR="00B05B18" w:rsidRPr="00E177D2">
        <w:rPr>
          <w:b/>
          <w:bCs/>
        </w:rPr>
        <w:t>-0</w:t>
      </w:r>
      <w:r w:rsidR="00AE3110" w:rsidRPr="00E177D2">
        <w:rPr>
          <w:b/>
          <w:bCs/>
        </w:rPr>
        <w:t>2</w:t>
      </w:r>
      <w:r w:rsidR="00B05B18" w:rsidRPr="00E177D2">
        <w:rPr>
          <w:b/>
          <w:bCs/>
        </w:rPr>
        <w:t>22-PR011</w:t>
      </w:r>
      <w:r w:rsidR="004D02C1" w:rsidRPr="00E177D2">
        <w:t xml:space="preserve">] </w:t>
      </w:r>
      <w:r w:rsidRPr="00C65A6F">
        <w:t>and hereby confirm that</w:t>
      </w:r>
      <w:r w:rsidR="004D02C1" w:rsidRPr="00C65A6F">
        <w:t xml:space="preserve"> we</w:t>
      </w:r>
      <w:r w:rsidRPr="00C65A6F">
        <w:t>:</w:t>
      </w:r>
    </w:p>
    <w:p w14:paraId="67B02BF2" w14:textId="77777777" w:rsidR="00CD06EF" w:rsidRPr="00C65A6F" w:rsidRDefault="00CD06EF" w:rsidP="004D02C1">
      <w:pPr>
        <w:tabs>
          <w:tab w:val="left" w:pos="720"/>
          <w:tab w:val="left" w:pos="1440"/>
          <w:tab w:val="left" w:pos="5040"/>
          <w:tab w:val="left" w:pos="5400"/>
        </w:tabs>
        <w:spacing w:after="120" w:line="240" w:lineRule="auto"/>
        <w:ind w:left="720" w:right="630"/>
        <w:jc w:val="both"/>
      </w:pPr>
      <w:r w:rsidRPr="00394D72">
        <w:rPr>
          <w:color w:val="0070C0"/>
        </w:rPr>
        <w:sym w:font="Wingdings" w:char="F0A8"/>
      </w:r>
      <w:r w:rsidRPr="00394D72">
        <w:rPr>
          <w:color w:val="0070C0"/>
        </w:rPr>
        <w:tab/>
      </w:r>
      <w:r w:rsidRPr="00C65A6F">
        <w:t xml:space="preserve"> intend</w:t>
      </w:r>
      <w:r w:rsidRPr="00C65A6F">
        <w:tab/>
      </w:r>
      <w:r w:rsidRPr="00C65A6F">
        <w:sym w:font="Wingdings" w:char="F0A8"/>
      </w:r>
      <w:r w:rsidRPr="00C65A6F">
        <w:tab/>
        <w:t>do not intend</w:t>
      </w:r>
    </w:p>
    <w:p w14:paraId="6C92D6E7" w14:textId="598E4088" w:rsidR="00CD06EF" w:rsidRPr="00C65A6F" w:rsidRDefault="00CD06EF" w:rsidP="00A72D88">
      <w:pPr>
        <w:numPr>
          <w:ilvl w:val="12"/>
          <w:numId w:val="0"/>
        </w:numPr>
        <w:spacing w:after="240"/>
        <w:ind w:right="630"/>
        <w:jc w:val="both"/>
      </w:pPr>
      <w:r w:rsidRPr="00C65A6F">
        <w:t xml:space="preserve">to submit a proposal to the </w:t>
      </w:r>
      <w:r w:rsidR="00564075" w:rsidRPr="00C65A6F">
        <w:t>Practical Action</w:t>
      </w:r>
      <w:r w:rsidR="004D02C1" w:rsidRPr="00C65A6F">
        <w:t xml:space="preserve"> by the deadline of [</w:t>
      </w:r>
      <w:r w:rsidR="00A72D88" w:rsidRPr="00C65A6F">
        <w:t>stipulated in tender booklet</w:t>
      </w:r>
      <w:r w:rsidR="004D02C1" w:rsidRPr="00C65A6F">
        <w:t>] and that we:</w:t>
      </w:r>
    </w:p>
    <w:p w14:paraId="584B3CA6" w14:textId="77777777" w:rsidR="004D02C1" w:rsidRPr="00C65A6F" w:rsidRDefault="004D02C1" w:rsidP="004D02C1">
      <w:pPr>
        <w:tabs>
          <w:tab w:val="left" w:pos="720"/>
          <w:tab w:val="left" w:pos="1440"/>
          <w:tab w:val="left" w:pos="5040"/>
          <w:tab w:val="left" w:pos="5400"/>
        </w:tabs>
        <w:spacing w:after="120" w:line="240" w:lineRule="auto"/>
        <w:ind w:left="720" w:right="630"/>
        <w:jc w:val="both"/>
      </w:pPr>
      <w:r w:rsidRPr="00C65A6F">
        <w:sym w:font="Wingdings" w:char="F0A8"/>
      </w:r>
      <w:r w:rsidRPr="00C65A6F">
        <w:tab/>
        <w:t xml:space="preserve"> intend</w:t>
      </w:r>
      <w:r w:rsidRPr="00C65A6F">
        <w:tab/>
      </w:r>
      <w:r w:rsidRPr="00C65A6F">
        <w:sym w:font="Wingdings" w:char="F0A8"/>
      </w:r>
      <w:r w:rsidRPr="00C65A6F">
        <w:tab/>
        <w:t>do not intend</w:t>
      </w:r>
    </w:p>
    <w:p w14:paraId="59629953" w14:textId="77777777" w:rsidR="004D02C1" w:rsidRPr="00C65A6F" w:rsidRDefault="004D02C1" w:rsidP="00CD06EF">
      <w:pPr>
        <w:numPr>
          <w:ilvl w:val="12"/>
          <w:numId w:val="0"/>
        </w:numPr>
        <w:spacing w:after="240"/>
        <w:ind w:right="630"/>
        <w:jc w:val="both"/>
      </w:pPr>
      <w:r w:rsidRPr="00C65A6F">
        <w:t>to send one (1) authorized representative to observe the public opening procedure.</w:t>
      </w:r>
    </w:p>
    <w:p w14:paraId="36A0EA02" w14:textId="7EB4E532" w:rsidR="004D02C1" w:rsidRPr="00C65A6F" w:rsidRDefault="004D02C1" w:rsidP="00A72D88">
      <w:pPr>
        <w:numPr>
          <w:ilvl w:val="12"/>
          <w:numId w:val="0"/>
        </w:numPr>
        <w:spacing w:after="240"/>
        <w:ind w:right="630"/>
        <w:jc w:val="both"/>
      </w:pPr>
      <w:r w:rsidRPr="00C65A6F">
        <w:t xml:space="preserve">We acknowledge that this RFP is confidential and proprietary to the </w:t>
      </w:r>
      <w:r w:rsidR="00A72D88" w:rsidRPr="00C65A6F">
        <w:t>Practical Action</w:t>
      </w:r>
      <w:r w:rsidRPr="00C65A6F">
        <w:t xml:space="preserve">, and contains privileged information. Upon request, we will return this RFP or any part thereof, and all copies thereof, to the </w:t>
      </w:r>
      <w:r w:rsidR="00A72D88" w:rsidRPr="00C65A6F">
        <w:t>Practical Action</w:t>
      </w:r>
      <w:r w:rsidRPr="00C65A6F">
        <w:t>.</w:t>
      </w:r>
    </w:p>
    <w:tbl>
      <w:tblPr>
        <w:tblStyle w:val="TableGrid"/>
        <w:tblW w:w="0" w:type="auto"/>
        <w:tblLook w:val="04A0" w:firstRow="1" w:lastRow="0" w:firstColumn="1" w:lastColumn="0" w:noHBand="0" w:noVBand="1"/>
      </w:tblPr>
      <w:tblGrid>
        <w:gridCol w:w="3180"/>
        <w:gridCol w:w="6461"/>
      </w:tblGrid>
      <w:tr w:rsidR="00356D0D" w:rsidRPr="00C65A6F" w14:paraId="2DB4145F" w14:textId="77777777" w:rsidTr="00356D0D">
        <w:tc>
          <w:tcPr>
            <w:tcW w:w="3227" w:type="dxa"/>
            <w:tcBorders>
              <w:top w:val="nil"/>
              <w:left w:val="nil"/>
              <w:bottom w:val="single" w:sz="4" w:space="0" w:color="auto"/>
              <w:right w:val="nil"/>
            </w:tcBorders>
          </w:tcPr>
          <w:p w14:paraId="563E14EF"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Name of Authorized Representative</w:t>
            </w:r>
          </w:p>
        </w:tc>
        <w:tc>
          <w:tcPr>
            <w:tcW w:w="6630" w:type="dxa"/>
            <w:tcBorders>
              <w:top w:val="nil"/>
              <w:left w:val="nil"/>
              <w:bottom w:val="single" w:sz="4" w:space="0" w:color="auto"/>
              <w:right w:val="nil"/>
            </w:tcBorders>
          </w:tcPr>
          <w:p w14:paraId="26B5F63C" w14:textId="77777777" w:rsidR="00356D0D" w:rsidRPr="00C65A6F" w:rsidRDefault="00356D0D" w:rsidP="00430603">
            <w:pPr>
              <w:jc w:val="both"/>
              <w:rPr>
                <w:rFonts w:asciiTheme="minorHAnsi" w:hAnsiTheme="minorHAnsi" w:cstheme="minorHAnsi"/>
              </w:rPr>
            </w:pPr>
          </w:p>
        </w:tc>
      </w:tr>
      <w:tr w:rsidR="00356D0D" w:rsidRPr="00C65A6F"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C65A6F" w:rsidRDefault="00356D0D" w:rsidP="00430603">
            <w:pPr>
              <w:jc w:val="both"/>
              <w:rPr>
                <w:rFonts w:asciiTheme="minorHAnsi" w:hAnsiTheme="minorHAnsi" w:cstheme="minorHAnsi"/>
              </w:rPr>
            </w:pPr>
          </w:p>
        </w:tc>
      </w:tr>
      <w:tr w:rsidR="00356D0D" w:rsidRPr="00C65A6F"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Signature</w:t>
            </w:r>
          </w:p>
        </w:tc>
        <w:tc>
          <w:tcPr>
            <w:tcW w:w="6630" w:type="dxa"/>
            <w:tcBorders>
              <w:top w:val="single" w:sz="4" w:space="0" w:color="auto"/>
              <w:left w:val="nil"/>
              <w:bottom w:val="single" w:sz="4" w:space="0" w:color="auto"/>
              <w:right w:val="nil"/>
            </w:tcBorders>
          </w:tcPr>
          <w:p w14:paraId="3949B057" w14:textId="77777777" w:rsidR="00356D0D" w:rsidRPr="00C65A6F" w:rsidRDefault="00356D0D" w:rsidP="00430603">
            <w:pPr>
              <w:jc w:val="both"/>
              <w:rPr>
                <w:rFonts w:asciiTheme="minorHAnsi" w:hAnsiTheme="minorHAnsi" w:cstheme="minorHAnsi"/>
              </w:rPr>
            </w:pPr>
          </w:p>
        </w:tc>
      </w:tr>
      <w:tr w:rsidR="00356D0D" w:rsidRPr="00C65A6F"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Company Name</w:t>
            </w:r>
          </w:p>
        </w:tc>
        <w:tc>
          <w:tcPr>
            <w:tcW w:w="6630" w:type="dxa"/>
            <w:tcBorders>
              <w:top w:val="single" w:sz="4" w:space="0" w:color="auto"/>
              <w:left w:val="nil"/>
              <w:bottom w:val="single" w:sz="4" w:space="0" w:color="auto"/>
              <w:right w:val="nil"/>
            </w:tcBorders>
          </w:tcPr>
          <w:p w14:paraId="2394BC9C" w14:textId="77777777" w:rsidR="00356D0D" w:rsidRPr="00C65A6F" w:rsidRDefault="00356D0D" w:rsidP="00430603">
            <w:pPr>
              <w:jc w:val="both"/>
              <w:rPr>
                <w:rFonts w:asciiTheme="minorHAnsi" w:hAnsiTheme="minorHAnsi" w:cstheme="minorHAnsi"/>
              </w:rPr>
            </w:pPr>
          </w:p>
        </w:tc>
      </w:tr>
      <w:tr w:rsidR="00356D0D" w:rsidRPr="00C65A6F"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Address Line 1</w:t>
            </w:r>
          </w:p>
        </w:tc>
        <w:tc>
          <w:tcPr>
            <w:tcW w:w="6630" w:type="dxa"/>
            <w:tcBorders>
              <w:top w:val="single" w:sz="4" w:space="0" w:color="auto"/>
              <w:left w:val="nil"/>
              <w:bottom w:val="single" w:sz="4" w:space="0" w:color="auto"/>
              <w:right w:val="nil"/>
            </w:tcBorders>
          </w:tcPr>
          <w:p w14:paraId="7C9259D6" w14:textId="77777777" w:rsidR="00356D0D" w:rsidRPr="00C65A6F" w:rsidRDefault="00356D0D" w:rsidP="00430603">
            <w:pPr>
              <w:jc w:val="both"/>
              <w:rPr>
                <w:rFonts w:asciiTheme="minorHAnsi" w:hAnsiTheme="minorHAnsi" w:cstheme="minorHAnsi"/>
              </w:rPr>
            </w:pPr>
          </w:p>
        </w:tc>
      </w:tr>
      <w:tr w:rsidR="00356D0D" w:rsidRPr="00C65A6F"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Address Line 2</w:t>
            </w:r>
          </w:p>
        </w:tc>
        <w:tc>
          <w:tcPr>
            <w:tcW w:w="6630" w:type="dxa"/>
            <w:tcBorders>
              <w:top w:val="single" w:sz="4" w:space="0" w:color="auto"/>
              <w:left w:val="nil"/>
              <w:bottom w:val="single" w:sz="4" w:space="0" w:color="auto"/>
              <w:right w:val="nil"/>
            </w:tcBorders>
          </w:tcPr>
          <w:p w14:paraId="48FC6B76" w14:textId="77777777" w:rsidR="00356D0D" w:rsidRPr="00C65A6F" w:rsidRDefault="00356D0D" w:rsidP="00430603">
            <w:pPr>
              <w:jc w:val="both"/>
              <w:rPr>
                <w:rFonts w:asciiTheme="minorHAnsi" w:hAnsiTheme="minorHAnsi" w:cstheme="minorHAnsi"/>
              </w:rPr>
            </w:pPr>
          </w:p>
        </w:tc>
      </w:tr>
      <w:tr w:rsidR="00356D0D" w:rsidRPr="00C65A6F"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 xml:space="preserve">Telephone </w:t>
            </w:r>
            <w:proofErr w:type="spellStart"/>
            <w:r w:rsidRPr="00C65A6F">
              <w:rPr>
                <w:rFonts w:asciiTheme="minorHAnsi" w:hAnsiTheme="minorHAnsi" w:cstheme="minorHAnsi"/>
              </w:rPr>
              <w:t>Nr</w:t>
            </w:r>
            <w:proofErr w:type="spellEnd"/>
            <w:r w:rsidRPr="00C65A6F">
              <w:rPr>
                <w:rFonts w:asciiTheme="minorHAnsi" w:hAnsiTheme="minorHAnsi" w:cstheme="minorHAnsi"/>
              </w:rPr>
              <w:t>.</w:t>
            </w:r>
          </w:p>
        </w:tc>
        <w:tc>
          <w:tcPr>
            <w:tcW w:w="6630" w:type="dxa"/>
            <w:tcBorders>
              <w:top w:val="single" w:sz="4" w:space="0" w:color="auto"/>
              <w:left w:val="nil"/>
              <w:bottom w:val="single" w:sz="4" w:space="0" w:color="auto"/>
              <w:right w:val="nil"/>
            </w:tcBorders>
          </w:tcPr>
          <w:p w14:paraId="1D18349C" w14:textId="77777777" w:rsidR="00356D0D" w:rsidRPr="00C65A6F" w:rsidRDefault="00356D0D" w:rsidP="00430603">
            <w:pPr>
              <w:jc w:val="both"/>
              <w:rPr>
                <w:rFonts w:asciiTheme="minorHAnsi" w:hAnsiTheme="minorHAnsi" w:cstheme="minorHAnsi"/>
              </w:rPr>
            </w:pPr>
          </w:p>
        </w:tc>
      </w:tr>
      <w:tr w:rsidR="00356D0D" w:rsidRPr="00C65A6F"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C65A6F" w:rsidRDefault="00356D0D" w:rsidP="00430603">
            <w:pPr>
              <w:jc w:val="both"/>
              <w:rPr>
                <w:rFonts w:asciiTheme="minorHAnsi" w:hAnsiTheme="minorHAnsi" w:cstheme="minorHAnsi"/>
              </w:rPr>
            </w:pPr>
            <w:r w:rsidRPr="00C65A6F">
              <w:rPr>
                <w:rFonts w:asciiTheme="minorHAnsi" w:hAnsiTheme="minorHAnsi" w:cstheme="minorHAnsi"/>
              </w:rPr>
              <w:t xml:space="preserve">Fax </w:t>
            </w:r>
            <w:proofErr w:type="spellStart"/>
            <w:r w:rsidRPr="00C65A6F">
              <w:rPr>
                <w:rFonts w:asciiTheme="minorHAnsi" w:hAnsiTheme="minorHAnsi" w:cstheme="minorHAnsi"/>
              </w:rPr>
              <w:t>Nr</w:t>
            </w:r>
            <w:proofErr w:type="spellEnd"/>
            <w:r w:rsidRPr="00C65A6F">
              <w:rPr>
                <w:rFonts w:asciiTheme="minorHAnsi" w:hAnsiTheme="minorHAnsi" w:cstheme="minorHAnsi"/>
              </w:rPr>
              <w:t>.</w:t>
            </w:r>
          </w:p>
        </w:tc>
        <w:tc>
          <w:tcPr>
            <w:tcW w:w="6630" w:type="dxa"/>
            <w:tcBorders>
              <w:top w:val="single" w:sz="4" w:space="0" w:color="auto"/>
              <w:left w:val="nil"/>
              <w:bottom w:val="single" w:sz="4" w:space="0" w:color="auto"/>
              <w:right w:val="nil"/>
            </w:tcBorders>
          </w:tcPr>
          <w:p w14:paraId="1EC14DB3" w14:textId="77777777" w:rsidR="00356D0D" w:rsidRPr="00C65A6F" w:rsidRDefault="00356D0D" w:rsidP="00430603">
            <w:pPr>
              <w:jc w:val="both"/>
              <w:rPr>
                <w:rFonts w:asciiTheme="minorHAnsi" w:hAnsiTheme="minorHAnsi" w:cstheme="minorHAnsi"/>
              </w:rPr>
            </w:pPr>
          </w:p>
        </w:tc>
      </w:tr>
    </w:tbl>
    <w:p w14:paraId="2465F064" w14:textId="77777777" w:rsidR="004D02C1" w:rsidRPr="00C65A6F" w:rsidRDefault="004D02C1" w:rsidP="00CD06EF">
      <w:pPr>
        <w:numPr>
          <w:ilvl w:val="12"/>
          <w:numId w:val="0"/>
        </w:numPr>
        <w:spacing w:after="240"/>
        <w:ind w:right="630"/>
        <w:jc w:val="both"/>
      </w:pPr>
    </w:p>
    <w:p w14:paraId="75C3FA07" w14:textId="77777777" w:rsidR="00356D0D" w:rsidRPr="00C65A6F" w:rsidRDefault="00356D0D" w:rsidP="003C6A7E">
      <w:pPr>
        <w:numPr>
          <w:ilvl w:val="12"/>
          <w:numId w:val="0"/>
        </w:numPr>
        <w:spacing w:after="240"/>
        <w:ind w:right="630"/>
        <w:jc w:val="both"/>
      </w:pPr>
      <w:r w:rsidRPr="00C65A6F">
        <w:rPr>
          <w:b/>
          <w:i/>
        </w:rPr>
        <w:t>IMPORTANT:</w:t>
      </w:r>
      <w:r w:rsidRPr="00C65A6F">
        <w:rPr>
          <w:b/>
        </w:rPr>
        <w:t xml:space="preserve"> </w:t>
      </w:r>
      <w:r w:rsidRPr="00C65A6F">
        <w:t xml:space="preserve">In order for your company to remain as a registered vendor, you must return this acknowledgement letter </w:t>
      </w:r>
      <w:r w:rsidRPr="00C65A6F">
        <w:rPr>
          <w:u w:val="single"/>
        </w:rPr>
        <w:t>even if</w:t>
      </w:r>
      <w:r w:rsidRPr="00C65A6F">
        <w:t xml:space="preserve"> you do not intend to submit a proposal at this time.</w:t>
      </w:r>
    </w:p>
    <w:p w14:paraId="7A5BC63E" w14:textId="77777777" w:rsidR="00356D0D" w:rsidRPr="00C65A6F" w:rsidRDefault="00356D0D" w:rsidP="003C6A7E">
      <w:pPr>
        <w:jc w:val="both"/>
      </w:pPr>
      <w:r w:rsidRPr="00C65A6F">
        <w:t>If you do not intend to submit a proposal please indicate the reason:</w:t>
      </w:r>
    </w:p>
    <w:p w14:paraId="2DD12159" w14:textId="77777777" w:rsidR="00356D0D" w:rsidRPr="00C65A6F" w:rsidRDefault="003C6A7E" w:rsidP="00FA5B87">
      <w:pPr>
        <w:pStyle w:val="ListParagraph"/>
        <w:numPr>
          <w:ilvl w:val="0"/>
          <w:numId w:val="7"/>
        </w:numPr>
        <w:jc w:val="both"/>
        <w:rPr>
          <w:rFonts w:asciiTheme="minorHAnsi" w:hAnsiTheme="minorHAnsi" w:cstheme="minorHAnsi"/>
          <w:sz w:val="22"/>
          <w:szCs w:val="22"/>
        </w:rPr>
      </w:pPr>
      <w:r w:rsidRPr="00C65A6F">
        <w:rPr>
          <w:rFonts w:asciiTheme="minorHAnsi" w:hAnsiTheme="minorHAnsi" w:cstheme="minorHAnsi"/>
          <w:sz w:val="22"/>
          <w:szCs w:val="22"/>
        </w:rPr>
        <w:t xml:space="preserve">We do not have the capacity to submit a proposal at this time </w:t>
      </w:r>
      <w:r w:rsidRPr="00C65A6F">
        <w:rPr>
          <w:rFonts w:asciiTheme="minorHAnsi" w:hAnsiTheme="minorHAnsi" w:cstheme="minorHAnsi"/>
          <w:sz w:val="22"/>
          <w:szCs w:val="22"/>
        </w:rPr>
        <w:tab/>
      </w:r>
      <w:r w:rsidRPr="00C65A6F">
        <w:rPr>
          <w:rFonts w:asciiTheme="minorHAnsi" w:hAnsiTheme="minorHAnsi" w:cstheme="minorHAnsi"/>
          <w:sz w:val="22"/>
          <w:szCs w:val="22"/>
        </w:rPr>
        <w:sym w:font="Wingdings" w:char="F0A8"/>
      </w:r>
    </w:p>
    <w:p w14:paraId="4AF931AB" w14:textId="77777777" w:rsidR="003C6A7E" w:rsidRPr="00C65A6F" w:rsidRDefault="003C6A7E" w:rsidP="00FA5B87">
      <w:pPr>
        <w:pStyle w:val="ListParagraph"/>
        <w:numPr>
          <w:ilvl w:val="0"/>
          <w:numId w:val="7"/>
        </w:numPr>
        <w:jc w:val="both"/>
        <w:rPr>
          <w:rFonts w:asciiTheme="minorHAnsi" w:hAnsiTheme="minorHAnsi" w:cstheme="minorHAnsi"/>
          <w:sz w:val="22"/>
          <w:szCs w:val="22"/>
        </w:rPr>
      </w:pPr>
      <w:r w:rsidRPr="00C65A6F">
        <w:rPr>
          <w:rFonts w:asciiTheme="minorHAnsi" w:hAnsiTheme="minorHAnsi" w:cstheme="minorHAnsi"/>
          <w:sz w:val="22"/>
          <w:szCs w:val="22"/>
        </w:rPr>
        <w:t>We cannot meet the technical requirement of this RFP</w:t>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sym w:font="Wingdings" w:char="F0A8"/>
      </w:r>
    </w:p>
    <w:p w14:paraId="54F33AE5" w14:textId="77777777" w:rsidR="003C6A7E" w:rsidRPr="00C65A6F" w:rsidRDefault="003C6A7E" w:rsidP="00FA5B87">
      <w:pPr>
        <w:pStyle w:val="ListParagraph"/>
        <w:numPr>
          <w:ilvl w:val="0"/>
          <w:numId w:val="7"/>
        </w:numPr>
        <w:jc w:val="both"/>
        <w:rPr>
          <w:rFonts w:asciiTheme="minorHAnsi" w:hAnsiTheme="minorHAnsi" w:cstheme="minorHAnsi"/>
          <w:sz w:val="22"/>
          <w:szCs w:val="22"/>
        </w:rPr>
      </w:pPr>
      <w:r w:rsidRPr="00C65A6F">
        <w:rPr>
          <w:rFonts w:asciiTheme="minorHAnsi" w:hAnsiTheme="minorHAnsi" w:cstheme="minorHAnsi"/>
          <w:sz w:val="22"/>
          <w:szCs w:val="22"/>
        </w:rPr>
        <w:t>We do not think we can make a competitive offer at this time</w:t>
      </w:r>
      <w:r w:rsidRPr="00C65A6F">
        <w:rPr>
          <w:rFonts w:asciiTheme="minorHAnsi" w:hAnsiTheme="minorHAnsi" w:cstheme="minorHAnsi"/>
          <w:sz w:val="22"/>
          <w:szCs w:val="22"/>
        </w:rPr>
        <w:tab/>
      </w:r>
      <w:r w:rsidRPr="00C65A6F">
        <w:rPr>
          <w:rFonts w:asciiTheme="minorHAnsi" w:hAnsiTheme="minorHAnsi" w:cstheme="minorHAnsi"/>
          <w:sz w:val="22"/>
          <w:szCs w:val="22"/>
        </w:rPr>
        <w:sym w:font="Wingdings" w:char="F0A8"/>
      </w:r>
    </w:p>
    <w:p w14:paraId="097C49A1" w14:textId="12EF9BB4" w:rsidR="00CD06EF" w:rsidRPr="00C65A6F" w:rsidRDefault="003C6A7E" w:rsidP="00FA5B87">
      <w:pPr>
        <w:pStyle w:val="ListParagraph"/>
        <w:numPr>
          <w:ilvl w:val="0"/>
          <w:numId w:val="7"/>
        </w:numPr>
        <w:jc w:val="both"/>
        <w:rPr>
          <w:rFonts w:asciiTheme="minorHAnsi" w:hAnsiTheme="minorHAnsi" w:cstheme="minorHAnsi"/>
          <w:sz w:val="22"/>
          <w:szCs w:val="22"/>
        </w:rPr>
      </w:pPr>
      <w:r w:rsidRPr="00C65A6F">
        <w:rPr>
          <w:rFonts w:asciiTheme="minorHAnsi" w:hAnsiTheme="minorHAnsi" w:cstheme="minorHAnsi"/>
          <w:sz w:val="22"/>
          <w:szCs w:val="22"/>
        </w:rPr>
        <w:t>Other: (please specify)</w:t>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tab/>
      </w:r>
      <w:r w:rsidRPr="00C65A6F">
        <w:rPr>
          <w:rFonts w:asciiTheme="minorHAnsi" w:hAnsiTheme="minorHAnsi" w:cstheme="minorHAnsi"/>
          <w:sz w:val="22"/>
          <w:szCs w:val="22"/>
        </w:rPr>
        <w:sym w:font="Wingdings" w:char="F0A8"/>
      </w:r>
    </w:p>
    <w:p w14:paraId="00215DC3" w14:textId="77777777" w:rsidR="003C6A7E" w:rsidRPr="00C65A6F" w:rsidRDefault="003C6A7E" w:rsidP="003C6A7E">
      <w:pPr>
        <w:jc w:val="both"/>
      </w:pPr>
      <w:r w:rsidRPr="00C65A6F">
        <w:t>Kindly return this acknowledgement by fax at: [INSERT] or e-mail at [INSERT]</w:t>
      </w:r>
    </w:p>
    <w:p w14:paraId="74DAC367" w14:textId="1FE50923" w:rsidR="005F0DA7" w:rsidRPr="00C65A6F" w:rsidRDefault="003C6A7E" w:rsidP="00394D72">
      <w:pPr>
        <w:jc w:val="both"/>
        <w:rPr>
          <w:rFonts w:cstheme="minorHAnsi"/>
          <w:spacing w:val="-3"/>
        </w:rPr>
      </w:pPr>
      <w:r w:rsidRPr="00C65A6F">
        <w:rPr>
          <w:b/>
          <w:i/>
        </w:rPr>
        <w:t xml:space="preserve">NOTE: </w:t>
      </w:r>
      <w:r w:rsidRPr="00C65A6F">
        <w:t>Due to the current security arrangements, your authorized representative must present a completed copy of this letter, together with the appropriate personal identification, in order to observe the public opening procedure.</w:t>
      </w:r>
    </w:p>
    <w:sectPr w:rsidR="005F0DA7" w:rsidRPr="00C65A6F" w:rsidSect="007E3DD9">
      <w:footerReference w:type="default" r:id="rId16"/>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32A5" w14:textId="77777777" w:rsidR="001F7CA2" w:rsidRDefault="001F7CA2" w:rsidP="00EE5605">
      <w:pPr>
        <w:spacing w:after="0" w:line="240" w:lineRule="auto"/>
      </w:pPr>
      <w:r>
        <w:separator/>
      </w:r>
    </w:p>
  </w:endnote>
  <w:endnote w:type="continuationSeparator" w:id="0">
    <w:p w14:paraId="4D3A8D31" w14:textId="77777777" w:rsidR="001F7CA2" w:rsidRDefault="001F7CA2"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AE3110" w:rsidRDefault="001F7CA2">
    <w:pPr>
      <w:pStyle w:val="Footer"/>
    </w:pPr>
    <w:r>
      <w:pict w14:anchorId="5F6AFBE9">
        <v:rect id="_x0000_i1025" style="width:0;height:1.5pt" o:hralign="center" o:hrstd="t" o:hr="t" fillcolor="#a0a0a0" stroked="f"/>
      </w:pict>
    </w:r>
  </w:p>
  <w:p w14:paraId="04EDB143" w14:textId="77777777" w:rsidR="00AE3110" w:rsidRPr="00EE7C82" w:rsidRDefault="00AE3110">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AE3110" w:rsidRDefault="00AE3110"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AE3110" w14:paraId="276FC39E" w14:textId="77777777">
          <w:trPr>
            <w:trHeight w:val="727"/>
          </w:trPr>
          <w:tc>
            <w:tcPr>
              <w:tcW w:w="4000" w:type="pct"/>
              <w:tcBorders>
                <w:right w:val="triple" w:sz="4" w:space="0" w:color="4F81BD" w:themeColor="accent1"/>
              </w:tcBorders>
            </w:tcPr>
            <w:p w14:paraId="56CB16D6" w14:textId="77777777" w:rsidR="00AE3110" w:rsidRPr="00CE1070" w:rsidRDefault="00AE3110"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13C4A405" w:rsidR="00AE3110" w:rsidRPr="00CE1070" w:rsidRDefault="00AE3110">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962965">
                <w:rPr>
                  <w:noProof/>
                  <w:color w:val="000000"/>
                </w:rPr>
                <w:t>15</w:t>
              </w:r>
              <w:r w:rsidRPr="00CE1070">
                <w:rPr>
                  <w:noProof/>
                  <w:color w:val="000000"/>
                </w:rPr>
                <w:fldChar w:fldCharType="end"/>
              </w:r>
            </w:p>
          </w:tc>
        </w:tr>
      </w:sdtContent>
    </w:sdt>
  </w:tbl>
  <w:p w14:paraId="05B048BD" w14:textId="77777777" w:rsidR="00AE3110" w:rsidRPr="00EE7C82" w:rsidRDefault="001F7CA2">
    <w:pPr>
      <w:pStyle w:val="Footer"/>
      <w:rPr>
        <w:color w:val="0070C0"/>
        <w:sz w:val="18"/>
      </w:rPr>
    </w:pPr>
    <w:r>
      <w:rPr>
        <w:color w:val="0070C0"/>
      </w:rPr>
      <w:pict w14:anchorId="7AE4BF57">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AE3110" w14:paraId="7B6CBE59" w14:textId="77777777">
          <w:trPr>
            <w:trHeight w:val="727"/>
          </w:trPr>
          <w:tc>
            <w:tcPr>
              <w:tcW w:w="4000" w:type="pct"/>
              <w:tcBorders>
                <w:right w:val="triple" w:sz="4" w:space="0" w:color="4F81BD" w:themeColor="accent1"/>
              </w:tcBorders>
            </w:tcPr>
            <w:p w14:paraId="06A8FD55" w14:textId="77777777" w:rsidR="00AE3110" w:rsidRPr="00CE1070" w:rsidRDefault="00AE3110"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4F55F9CC" w:rsidR="00AE3110" w:rsidRPr="00CE1070" w:rsidRDefault="00AE3110">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962965">
                <w:rPr>
                  <w:noProof/>
                  <w:color w:val="000000"/>
                </w:rPr>
                <w:t>17</w:t>
              </w:r>
              <w:r w:rsidRPr="00CE1070">
                <w:rPr>
                  <w:noProof/>
                  <w:color w:val="000000"/>
                </w:rPr>
                <w:fldChar w:fldCharType="end"/>
              </w:r>
            </w:p>
          </w:tc>
        </w:tr>
      </w:sdtContent>
    </w:sdt>
  </w:tbl>
  <w:p w14:paraId="15CF4AB4" w14:textId="77777777" w:rsidR="00AE3110" w:rsidRPr="00EE7C82" w:rsidRDefault="001F7CA2">
    <w:pPr>
      <w:pStyle w:val="Footer"/>
      <w:rPr>
        <w:color w:val="0070C0"/>
        <w:sz w:val="18"/>
      </w:rPr>
    </w:pPr>
    <w:r>
      <w:rPr>
        <w:color w:val="0070C0"/>
      </w:rPr>
      <w:pict w14:anchorId="348D623E">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AE3110" w14:paraId="643E0FED" w14:textId="77777777">
          <w:trPr>
            <w:trHeight w:val="727"/>
          </w:trPr>
          <w:tc>
            <w:tcPr>
              <w:tcW w:w="4000" w:type="pct"/>
              <w:tcBorders>
                <w:right w:val="triple" w:sz="4" w:space="0" w:color="4F81BD" w:themeColor="accent1"/>
              </w:tcBorders>
            </w:tcPr>
            <w:p w14:paraId="3EB8C755" w14:textId="77777777" w:rsidR="00AE3110" w:rsidRPr="00CE1070" w:rsidRDefault="00AE3110"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5E8BC385" w:rsidR="00AE3110" w:rsidRPr="00CE1070" w:rsidRDefault="00AE3110">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962965">
                <w:rPr>
                  <w:noProof/>
                  <w:color w:val="000000"/>
                </w:rPr>
                <w:t>20</w:t>
              </w:r>
              <w:r w:rsidRPr="00CE1070">
                <w:rPr>
                  <w:noProof/>
                  <w:color w:val="000000"/>
                </w:rPr>
                <w:fldChar w:fldCharType="end"/>
              </w:r>
            </w:p>
          </w:tc>
        </w:tr>
      </w:sdtContent>
    </w:sdt>
  </w:tbl>
  <w:p w14:paraId="3BF5DF79" w14:textId="77777777" w:rsidR="00AE3110" w:rsidRPr="00EE7C82" w:rsidRDefault="001F7CA2">
    <w:pPr>
      <w:pStyle w:val="Footer"/>
      <w:rPr>
        <w:color w:val="0070C0"/>
        <w:sz w:val="18"/>
      </w:rPr>
    </w:pPr>
    <w:r>
      <w:rPr>
        <w:color w:val="0070C0"/>
      </w:rPr>
      <w:pict w14:anchorId="2EFEC542">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AE3110" w14:paraId="4CF1A3E5" w14:textId="77777777">
          <w:trPr>
            <w:trHeight w:val="727"/>
          </w:trPr>
          <w:tc>
            <w:tcPr>
              <w:tcW w:w="4000" w:type="pct"/>
              <w:tcBorders>
                <w:right w:val="triple" w:sz="4" w:space="0" w:color="4F81BD" w:themeColor="accent1"/>
              </w:tcBorders>
            </w:tcPr>
            <w:p w14:paraId="0FCF4546" w14:textId="77777777" w:rsidR="00AE3110" w:rsidRPr="00CE1070" w:rsidRDefault="00AE3110"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1B47246D" w:rsidR="00AE3110" w:rsidRPr="00CE1070" w:rsidRDefault="00AE3110">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962965">
                <w:rPr>
                  <w:noProof/>
                  <w:color w:val="000000"/>
                </w:rPr>
                <w:t>21</w:t>
              </w:r>
              <w:r w:rsidRPr="00CE1070">
                <w:rPr>
                  <w:noProof/>
                  <w:color w:val="000000"/>
                </w:rPr>
                <w:fldChar w:fldCharType="end"/>
              </w:r>
            </w:p>
          </w:tc>
        </w:tr>
      </w:sdtContent>
    </w:sdt>
  </w:tbl>
  <w:p w14:paraId="6D29645A" w14:textId="77777777" w:rsidR="00AE3110" w:rsidRPr="00EE7C82" w:rsidRDefault="001F7CA2">
    <w:pPr>
      <w:pStyle w:val="Footer"/>
      <w:rPr>
        <w:color w:val="0070C0"/>
        <w:sz w:val="18"/>
      </w:rPr>
    </w:pPr>
    <w:r>
      <w:rPr>
        <w:color w:val="0070C0"/>
      </w:rPr>
      <w:pict w14:anchorId="37F36E26">
        <v:rect id="_x0000_i1029"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9A71" w14:textId="77777777" w:rsidR="001F7CA2" w:rsidRDefault="001F7CA2" w:rsidP="00EE5605">
      <w:pPr>
        <w:spacing w:after="0" w:line="240" w:lineRule="auto"/>
      </w:pPr>
      <w:r>
        <w:separator/>
      </w:r>
    </w:p>
  </w:footnote>
  <w:footnote w:type="continuationSeparator" w:id="0">
    <w:p w14:paraId="25AA1855" w14:textId="77777777" w:rsidR="001F7CA2" w:rsidRDefault="001F7CA2" w:rsidP="00EE5605">
      <w:pPr>
        <w:spacing w:after="0" w:line="240" w:lineRule="auto"/>
      </w:pPr>
      <w:r>
        <w:continuationSeparator/>
      </w:r>
    </w:p>
  </w:footnote>
  <w:footnote w:id="1">
    <w:p w14:paraId="10D56972" w14:textId="77777777" w:rsidR="00AE3110" w:rsidRPr="00280E66" w:rsidRDefault="00AE3110">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AE3110" w:rsidRDefault="00AE3110" w:rsidP="007D487C">
    <w:pPr>
      <w:pStyle w:val="Header"/>
      <w:jc w:val="right"/>
    </w:pPr>
  </w:p>
  <w:p w14:paraId="69F1880B" w14:textId="77777777" w:rsidR="00AE3110" w:rsidRDefault="00AE3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AE3110" w:rsidRDefault="00AE3110"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AE3110" w:rsidRDefault="00AE3110" w:rsidP="007D487C">
    <w:pPr>
      <w:pStyle w:val="Header"/>
      <w:jc w:val="right"/>
    </w:pPr>
  </w:p>
  <w:p w14:paraId="11F7D09A" w14:textId="77777777" w:rsidR="00AE3110" w:rsidRDefault="00AE3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545E"/>
    <w:multiLevelType w:val="hybridMultilevel"/>
    <w:tmpl w:val="CBAE5328"/>
    <w:lvl w:ilvl="0" w:tplc="7380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D21B1"/>
    <w:multiLevelType w:val="hybridMultilevel"/>
    <w:tmpl w:val="51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223FE3"/>
    <w:multiLevelType w:val="hybridMultilevel"/>
    <w:tmpl w:val="1254A4F2"/>
    <w:lvl w:ilvl="0" w:tplc="F1C01CC4">
      <w:start w:val="1"/>
      <w:numFmt w:val="decimal"/>
      <w:lvlText w:val="%1."/>
      <w:lvlJc w:val="left"/>
      <w:pPr>
        <w:ind w:left="810" w:hanging="360"/>
      </w:pPr>
      <w:rPr>
        <w:rFonts w:eastAsia="Georgia" w:cs="Georg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13"/>
  </w:num>
  <w:num w:numId="7">
    <w:abstractNumId w:val="12"/>
  </w:num>
  <w:num w:numId="8">
    <w:abstractNumId w:val="0"/>
  </w:num>
  <w:num w:numId="9">
    <w:abstractNumId w:val="5"/>
  </w:num>
  <w:num w:numId="10">
    <w:abstractNumId w:val="10"/>
  </w:num>
  <w:num w:numId="11">
    <w:abstractNumId w:val="11"/>
  </w:num>
  <w:num w:numId="12">
    <w:abstractNumId w:val="14"/>
  </w:num>
  <w:num w:numId="13">
    <w:abstractNumId w:val="1"/>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10912"/>
    <w:rsid w:val="00020467"/>
    <w:rsid w:val="00021471"/>
    <w:rsid w:val="00082D37"/>
    <w:rsid w:val="000855E4"/>
    <w:rsid w:val="00091D81"/>
    <w:rsid w:val="00094E13"/>
    <w:rsid w:val="000B11BC"/>
    <w:rsid w:val="000C35C2"/>
    <w:rsid w:val="000D03E5"/>
    <w:rsid w:val="000D26D3"/>
    <w:rsid w:val="000D6CA5"/>
    <w:rsid w:val="00126D6F"/>
    <w:rsid w:val="00131DFA"/>
    <w:rsid w:val="00142453"/>
    <w:rsid w:val="00160498"/>
    <w:rsid w:val="0016786E"/>
    <w:rsid w:val="001766EC"/>
    <w:rsid w:val="00191DBF"/>
    <w:rsid w:val="00192C70"/>
    <w:rsid w:val="00193768"/>
    <w:rsid w:val="001A2769"/>
    <w:rsid w:val="001F7CA2"/>
    <w:rsid w:val="0020515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619E1"/>
    <w:rsid w:val="00375445"/>
    <w:rsid w:val="00386FFB"/>
    <w:rsid w:val="00394D72"/>
    <w:rsid w:val="003A438A"/>
    <w:rsid w:val="003A6F22"/>
    <w:rsid w:val="003B505F"/>
    <w:rsid w:val="003C6A7E"/>
    <w:rsid w:val="003E4EAC"/>
    <w:rsid w:val="003F2923"/>
    <w:rsid w:val="00430603"/>
    <w:rsid w:val="00435D6C"/>
    <w:rsid w:val="00442018"/>
    <w:rsid w:val="00455B5A"/>
    <w:rsid w:val="00473ADC"/>
    <w:rsid w:val="004A0DA5"/>
    <w:rsid w:val="004A5778"/>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C7872"/>
    <w:rsid w:val="006E043B"/>
    <w:rsid w:val="00701D99"/>
    <w:rsid w:val="00705584"/>
    <w:rsid w:val="00716784"/>
    <w:rsid w:val="007226CB"/>
    <w:rsid w:val="00732133"/>
    <w:rsid w:val="00734789"/>
    <w:rsid w:val="007742C9"/>
    <w:rsid w:val="007942DD"/>
    <w:rsid w:val="007A1D56"/>
    <w:rsid w:val="007B582C"/>
    <w:rsid w:val="007C0CE3"/>
    <w:rsid w:val="007D0F84"/>
    <w:rsid w:val="007D487C"/>
    <w:rsid w:val="007E3DD9"/>
    <w:rsid w:val="007E4FA3"/>
    <w:rsid w:val="007F106A"/>
    <w:rsid w:val="007F1F57"/>
    <w:rsid w:val="00804C6E"/>
    <w:rsid w:val="008106B0"/>
    <w:rsid w:val="00836788"/>
    <w:rsid w:val="00864FFB"/>
    <w:rsid w:val="00873585"/>
    <w:rsid w:val="00881C7C"/>
    <w:rsid w:val="00884C0C"/>
    <w:rsid w:val="008A07A2"/>
    <w:rsid w:val="008A160E"/>
    <w:rsid w:val="008A18E7"/>
    <w:rsid w:val="008A2858"/>
    <w:rsid w:val="008D52F5"/>
    <w:rsid w:val="008F3E7D"/>
    <w:rsid w:val="00904079"/>
    <w:rsid w:val="00916B6C"/>
    <w:rsid w:val="00921AE2"/>
    <w:rsid w:val="0092245B"/>
    <w:rsid w:val="009303F6"/>
    <w:rsid w:val="00933DD1"/>
    <w:rsid w:val="00962965"/>
    <w:rsid w:val="009D5CD9"/>
    <w:rsid w:val="009E2057"/>
    <w:rsid w:val="009F215D"/>
    <w:rsid w:val="009F3A1A"/>
    <w:rsid w:val="00A126BE"/>
    <w:rsid w:val="00A15B8B"/>
    <w:rsid w:val="00A47D4A"/>
    <w:rsid w:val="00A52D89"/>
    <w:rsid w:val="00A55ECE"/>
    <w:rsid w:val="00A661E5"/>
    <w:rsid w:val="00A72D88"/>
    <w:rsid w:val="00A95333"/>
    <w:rsid w:val="00A9651A"/>
    <w:rsid w:val="00AA1C19"/>
    <w:rsid w:val="00AA3D36"/>
    <w:rsid w:val="00AB1715"/>
    <w:rsid w:val="00AE3110"/>
    <w:rsid w:val="00AE4D88"/>
    <w:rsid w:val="00AE7D03"/>
    <w:rsid w:val="00AF31EA"/>
    <w:rsid w:val="00AF53AF"/>
    <w:rsid w:val="00B05B18"/>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6742F"/>
    <w:rsid w:val="00D8268C"/>
    <w:rsid w:val="00D8683B"/>
    <w:rsid w:val="00D968A0"/>
    <w:rsid w:val="00DB5392"/>
    <w:rsid w:val="00DD7B8F"/>
    <w:rsid w:val="00DF378F"/>
    <w:rsid w:val="00DF382B"/>
    <w:rsid w:val="00E177D2"/>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014E6"/>
    <w:rsid w:val="00F26CDD"/>
    <w:rsid w:val="00F439FA"/>
    <w:rsid w:val="00FA5B87"/>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styleId="NoSpacing">
    <w:name w:val="No Spacing"/>
    <w:uiPriority w:val="1"/>
    <w:qFormat/>
    <w:rsid w:val="00AE311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
      <w:docPartPr>
        <w:name w:val="603D59718FCF458280BB258F46CD0561"/>
        <w:category>
          <w:name w:val="General"/>
          <w:gallery w:val="placeholder"/>
        </w:category>
        <w:types>
          <w:type w:val="bbPlcHdr"/>
        </w:types>
        <w:behaviors>
          <w:behavior w:val="content"/>
        </w:behaviors>
        <w:guid w:val="{16438B32-6A97-4D89-BB8D-78234DCE40DA}"/>
      </w:docPartPr>
      <w:docPartBody>
        <w:p w:rsidR="00F14349" w:rsidRDefault="003B5113" w:rsidP="003B5113">
          <w:pPr>
            <w:pStyle w:val="603D59718FCF458280BB258F46CD0561"/>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A23CB"/>
    <w:rsid w:val="000A2DEE"/>
    <w:rsid w:val="000C05A1"/>
    <w:rsid w:val="00350AB3"/>
    <w:rsid w:val="003B5113"/>
    <w:rsid w:val="003D0330"/>
    <w:rsid w:val="004701E1"/>
    <w:rsid w:val="006516E5"/>
    <w:rsid w:val="00735384"/>
    <w:rsid w:val="008A39C3"/>
    <w:rsid w:val="008A76B5"/>
    <w:rsid w:val="00900CF1"/>
    <w:rsid w:val="00E05E71"/>
    <w:rsid w:val="00E95AB1"/>
    <w:rsid w:val="00F14349"/>
    <w:rsid w:val="00F90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603D59718FCF458280BB258F46CD0561">
    <w:name w:val="603D59718FCF458280BB258F46CD0561"/>
    <w:rsid w:val="003B5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7E08-2FBF-4DF9-9171-5963A74D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3</TotalTime>
  <Pages>21</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41076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3</cp:revision>
  <cp:lastPrinted>2012-03-08T09:03:00Z</cp:lastPrinted>
  <dcterms:created xsi:type="dcterms:W3CDTF">2022-02-22T11:52:00Z</dcterms:created>
  <dcterms:modified xsi:type="dcterms:W3CDTF">2022-02-23T11:44:00Z</dcterms:modified>
  <cp:category>Procurement</cp:category>
  <cp:version>1.0</cp:version>
</cp:coreProperties>
</file>